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65D6A248" w14:textId="4615AF7B" w:rsidR="00C10EBD" w:rsidRPr="0041691D" w:rsidRDefault="00990F18" w:rsidP="00F0079B">
      <w:pPr>
        <w:pStyle w:val="Kop1"/>
        <w:rPr>
          <w:rFonts w:ascii="Calibri Light" w:hAnsi="Calibri Light" w:cs="Calibri Light"/>
          <w:sz w:val="32"/>
          <w:szCs w:val="32"/>
        </w:rPr>
      </w:pPr>
      <w:r w:rsidRPr="0041691D">
        <w:rPr>
          <w:rFonts w:ascii="Calibri Light" w:hAnsi="Calibri Light" w:cs="Calibri Light"/>
          <w:color w:val="005B95" w:themeColor="accent2" w:themeShade="BF"/>
          <w:sz w:val="32"/>
          <w:szCs w:val="32"/>
        </w:rPr>
        <w:t xml:space="preserve">Hulpkaart </w:t>
      </w:r>
      <w:r w:rsidR="00CA03F7" w:rsidRPr="0041691D">
        <w:rPr>
          <w:rFonts w:ascii="Calibri Light" w:hAnsi="Calibri Light" w:cs="Calibri Light"/>
          <w:color w:val="005B95" w:themeColor="accent2" w:themeShade="BF"/>
          <w:sz w:val="32"/>
          <w:szCs w:val="32"/>
        </w:rPr>
        <w:t xml:space="preserve">| </w:t>
      </w:r>
      <w:r w:rsidRPr="0041691D">
        <w:rPr>
          <w:rFonts w:ascii="Calibri Light" w:hAnsi="Calibri Light" w:cs="Calibri Light"/>
          <w:color w:val="005B95" w:themeColor="accent2" w:themeShade="BF"/>
          <w:sz w:val="32"/>
          <w:szCs w:val="32"/>
        </w:rPr>
        <w:t>Voorbereiding peer review</w:t>
      </w:r>
    </w:p>
    <w:p w14:paraId="761C96A5" w14:textId="77777777" w:rsidR="00C10EBD" w:rsidRPr="00FA28A1" w:rsidRDefault="00C10EBD">
      <w:pPr>
        <w:rPr>
          <w:rFonts w:ascii="Calibri" w:hAnsi="Calibri" w:cs="Calibri"/>
          <w:sz w:val="24"/>
          <w:szCs w:val="24"/>
        </w:rPr>
      </w:pPr>
    </w:p>
    <w:tbl>
      <w:tblPr>
        <w:tblStyle w:val="Tabelraster"/>
        <w:tblW w:w="0" w:type="auto"/>
        <w:tblInd w:w="10" w:type="dxa"/>
        <w:tblLook w:val="04A0" w:firstRow="1" w:lastRow="0" w:firstColumn="1" w:lastColumn="0" w:noHBand="0" w:noVBand="1"/>
      </w:tblPr>
      <w:tblGrid>
        <w:gridCol w:w="3954"/>
        <w:gridCol w:w="5778"/>
      </w:tblGrid>
      <w:tr w:rsidR="00C10EBD" w:rsidRPr="00C82B66" w14:paraId="716DDC29" w14:textId="77777777" w:rsidTr="00C82B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tcW w:w="3954" w:type="dxa"/>
            <w:shd w:val="clear" w:color="auto" w:fill="D9D9D9" w:themeFill="background1" w:themeFillShade="D9"/>
          </w:tcPr>
          <w:p w14:paraId="41CC26C3" w14:textId="77777777" w:rsidR="00C10EBD" w:rsidRPr="00C82B66" w:rsidRDefault="00EA5849" w:rsidP="00060BC8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C82B66">
              <w:rPr>
                <w:rFonts w:ascii="Calibri" w:hAnsi="Calibri" w:cs="Calibri"/>
                <w:sz w:val="20"/>
                <w:szCs w:val="20"/>
              </w:rPr>
              <w:t>Onderdeel</w:t>
            </w:r>
          </w:p>
        </w:tc>
        <w:tc>
          <w:tcPr>
            <w:tcW w:w="5778" w:type="dxa"/>
            <w:shd w:val="clear" w:color="auto" w:fill="D9D9D9" w:themeFill="background1" w:themeFillShade="D9"/>
          </w:tcPr>
          <w:p w14:paraId="4FF7D331" w14:textId="0C2BCA98" w:rsidR="002D3254" w:rsidRPr="00C82B66" w:rsidRDefault="00EA5849" w:rsidP="00060BC8">
            <w:pPr>
              <w:spacing w:line="276" w:lineRule="auto"/>
              <w:ind w:left="0" w:firstLine="0"/>
              <w:rPr>
                <w:rFonts w:ascii="Calibri" w:hAnsi="Calibri" w:cs="Calibri"/>
                <w:i/>
                <w:sz w:val="20"/>
                <w:szCs w:val="20"/>
              </w:rPr>
            </w:pPr>
            <w:r w:rsidRPr="00C82B66">
              <w:rPr>
                <w:rFonts w:ascii="Calibri" w:hAnsi="Calibri" w:cs="Calibri"/>
                <w:b w:val="0"/>
                <w:i/>
                <w:sz w:val="20"/>
                <w:szCs w:val="20"/>
              </w:rPr>
              <w:t>In te vullen door onderwijsinstelling die met peer review aan de slag wil</w:t>
            </w:r>
          </w:p>
        </w:tc>
      </w:tr>
      <w:tr w:rsidR="00EA5849" w:rsidRPr="00C82B66" w14:paraId="38C43034" w14:textId="77777777" w:rsidTr="00C80B0B">
        <w:tc>
          <w:tcPr>
            <w:tcW w:w="3954" w:type="dxa"/>
          </w:tcPr>
          <w:p w14:paraId="49A35885" w14:textId="292D7AE4" w:rsidR="007A1B11" w:rsidRPr="007A1B11" w:rsidRDefault="007A1B11" w:rsidP="007A1B11">
            <w:pPr>
              <w:pStyle w:val="Geenafstand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A1B11">
              <w:rPr>
                <w:rFonts w:ascii="Calibri" w:hAnsi="Calibri" w:cs="Calibri"/>
                <w:b/>
                <w:sz w:val="20"/>
                <w:szCs w:val="20"/>
              </w:rPr>
              <w:t>Contactge</w:t>
            </w:r>
            <w:r w:rsidR="00CA03F7">
              <w:rPr>
                <w:rFonts w:ascii="Calibri" w:hAnsi="Calibri" w:cs="Calibri"/>
                <w:b/>
                <w:sz w:val="20"/>
                <w:szCs w:val="20"/>
              </w:rPr>
              <w:t>ge</w:t>
            </w:r>
            <w:r w:rsidRPr="007A1B11">
              <w:rPr>
                <w:rFonts w:ascii="Calibri" w:hAnsi="Calibri" w:cs="Calibri"/>
                <w:b/>
                <w:sz w:val="20"/>
                <w:szCs w:val="20"/>
              </w:rPr>
              <w:t>vens:</w:t>
            </w:r>
          </w:p>
          <w:p w14:paraId="1EA3F72D" w14:textId="5A311608" w:rsidR="00EA5849" w:rsidRPr="00C82B66" w:rsidRDefault="007A1B11" w:rsidP="007A1B11">
            <w:pPr>
              <w:pStyle w:val="Geenafstand"/>
              <w:spacing w:line="276" w:lineRule="auto"/>
            </w:pPr>
            <w:r w:rsidRPr="007A1B11">
              <w:rPr>
                <w:rFonts w:ascii="Calibri" w:hAnsi="Calibri" w:cs="Calibri"/>
                <w:sz w:val="20"/>
                <w:szCs w:val="20"/>
              </w:rPr>
              <w:t>Naam o</w:t>
            </w:r>
            <w:r w:rsidR="00EA5849" w:rsidRPr="007A1B11">
              <w:rPr>
                <w:rFonts w:ascii="Calibri" w:hAnsi="Calibri" w:cs="Calibri"/>
                <w:sz w:val="20"/>
                <w:szCs w:val="20"/>
              </w:rPr>
              <w:t>nderwijsinstelling</w:t>
            </w:r>
            <w:r w:rsidRPr="007A1B11">
              <w:rPr>
                <w:rFonts w:ascii="Calibri" w:hAnsi="Calibri" w:cs="Calibri"/>
                <w:sz w:val="20"/>
                <w:szCs w:val="20"/>
              </w:rPr>
              <w:t>, opleiding(en), en contactpersonen</w:t>
            </w:r>
            <w:r w:rsidR="00707BE9">
              <w:rPr>
                <w:rFonts w:ascii="Calibri" w:hAnsi="Calibri" w:cs="Calibri"/>
                <w:sz w:val="20"/>
                <w:szCs w:val="20"/>
              </w:rPr>
              <w:t xml:space="preserve"> die meedoen aan deze</w:t>
            </w:r>
            <w:r w:rsidRPr="007A1B11">
              <w:rPr>
                <w:rFonts w:ascii="Calibri" w:hAnsi="Calibri" w:cs="Calibri"/>
                <w:sz w:val="20"/>
                <w:szCs w:val="20"/>
              </w:rPr>
              <w:t xml:space="preserve"> peer review</w:t>
            </w:r>
            <w:r w:rsidR="00854765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5778" w:type="dxa"/>
          </w:tcPr>
          <w:p w14:paraId="134E2A94" w14:textId="77777777" w:rsidR="00EA5849" w:rsidRPr="00C82B66" w:rsidRDefault="00EA5849" w:rsidP="00060BC8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5849" w:rsidRPr="00C82B66" w14:paraId="17893C77" w14:textId="77777777" w:rsidTr="0041691D">
        <w:trPr>
          <w:trHeight w:val="2023"/>
        </w:trPr>
        <w:tc>
          <w:tcPr>
            <w:tcW w:w="3954" w:type="dxa"/>
          </w:tcPr>
          <w:p w14:paraId="56866811" w14:textId="3F40FF99" w:rsidR="00EA5849" w:rsidRPr="00C82B66" w:rsidRDefault="00E023DC" w:rsidP="00060BC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82B66">
              <w:rPr>
                <w:rFonts w:ascii="Calibri" w:eastAsia="Calibri" w:hAnsi="Calibri" w:cs="Calibri"/>
                <w:b/>
                <w:sz w:val="20"/>
                <w:szCs w:val="20"/>
              </w:rPr>
              <w:t>Definitieve formulering</w:t>
            </w:r>
            <w:r w:rsidR="00EA5849" w:rsidRPr="00C82B6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van </w:t>
            </w:r>
            <w:r w:rsidR="00A15592" w:rsidRPr="00C82B66">
              <w:rPr>
                <w:rFonts w:ascii="Calibri" w:eastAsia="Calibri" w:hAnsi="Calibri" w:cs="Calibri"/>
                <w:b/>
                <w:sz w:val="20"/>
                <w:szCs w:val="20"/>
              </w:rPr>
              <w:t>de leervraag</w:t>
            </w:r>
            <w:r w:rsidR="00504BEF" w:rsidRPr="00C82B66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: </w:t>
            </w:r>
          </w:p>
          <w:p w14:paraId="7D532937" w14:textId="0DE0A80A" w:rsidR="00EA5849" w:rsidRPr="00C82B66" w:rsidRDefault="00EA5849" w:rsidP="00060BC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82B66">
              <w:rPr>
                <w:rFonts w:ascii="Calibri" w:eastAsia="Calibri" w:hAnsi="Calibri" w:cs="Calibri"/>
                <w:sz w:val="20"/>
                <w:szCs w:val="20"/>
              </w:rPr>
              <w:t xml:space="preserve">Welk </w:t>
            </w:r>
            <w:r w:rsidR="00A15592" w:rsidRPr="00C82B66">
              <w:rPr>
                <w:rFonts w:ascii="Calibri" w:eastAsia="Calibri" w:hAnsi="Calibri" w:cs="Calibri"/>
                <w:sz w:val="20"/>
                <w:szCs w:val="20"/>
              </w:rPr>
              <w:t>leervraag</w:t>
            </w:r>
            <w:r w:rsidRPr="00C82B66">
              <w:rPr>
                <w:rFonts w:ascii="Calibri" w:eastAsia="Calibri" w:hAnsi="Calibri" w:cs="Calibri"/>
                <w:sz w:val="20"/>
                <w:szCs w:val="20"/>
              </w:rPr>
              <w:t xml:space="preserve"> speelt </w:t>
            </w:r>
            <w:proofErr w:type="gramStart"/>
            <w:r w:rsidRPr="00C82B66">
              <w:rPr>
                <w:rFonts w:ascii="Calibri" w:eastAsia="Calibri" w:hAnsi="Calibri" w:cs="Calibri"/>
                <w:sz w:val="20"/>
                <w:szCs w:val="20"/>
              </w:rPr>
              <w:t>er in</w:t>
            </w:r>
            <w:proofErr w:type="gramEnd"/>
            <w:r w:rsidRPr="00C82B66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  <w:p w14:paraId="7A612966" w14:textId="77777777" w:rsidR="00EA5849" w:rsidRPr="00C82B66" w:rsidRDefault="00EA5849" w:rsidP="00060BC8">
            <w:pPr>
              <w:pStyle w:val="Lijstalinea"/>
              <w:numPr>
                <w:ilvl w:val="0"/>
                <w:numId w:val="36"/>
              </w:num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C82B66">
              <w:rPr>
                <w:rFonts w:ascii="Calibri" w:eastAsia="Calibri" w:hAnsi="Calibri" w:cs="Calibri"/>
                <w:sz w:val="20"/>
                <w:szCs w:val="20"/>
              </w:rPr>
              <w:t>het</w:t>
            </w:r>
            <w:proofErr w:type="gramEnd"/>
            <w:r w:rsidRPr="00C82B66">
              <w:rPr>
                <w:rFonts w:ascii="Calibri" w:eastAsia="Calibri" w:hAnsi="Calibri" w:cs="Calibri"/>
                <w:sz w:val="20"/>
                <w:szCs w:val="20"/>
              </w:rPr>
              <w:t xml:space="preserve"> team en/of</w:t>
            </w:r>
          </w:p>
          <w:p w14:paraId="7C7E2929" w14:textId="77777777" w:rsidR="00EA5849" w:rsidRPr="00C82B66" w:rsidRDefault="00EA5849" w:rsidP="00060BC8">
            <w:pPr>
              <w:pStyle w:val="Lijstalinea"/>
              <w:numPr>
                <w:ilvl w:val="0"/>
                <w:numId w:val="36"/>
              </w:num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C82B66"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proofErr w:type="gramEnd"/>
            <w:r w:rsidRPr="00C82B66">
              <w:rPr>
                <w:rFonts w:ascii="Calibri" w:eastAsia="Calibri" w:hAnsi="Calibri" w:cs="Calibri"/>
                <w:sz w:val="20"/>
                <w:szCs w:val="20"/>
              </w:rPr>
              <w:t xml:space="preserve"> opleiding en/of</w:t>
            </w:r>
          </w:p>
          <w:p w14:paraId="0EFDF485" w14:textId="77777777" w:rsidR="00EA5849" w:rsidRPr="00C82B66" w:rsidRDefault="00EA5849" w:rsidP="00060BC8">
            <w:pPr>
              <w:pStyle w:val="Lijstalinea"/>
              <w:numPr>
                <w:ilvl w:val="0"/>
                <w:numId w:val="36"/>
              </w:num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C82B66"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proofErr w:type="gramEnd"/>
            <w:r w:rsidRPr="00C82B66">
              <w:rPr>
                <w:rFonts w:ascii="Calibri" w:eastAsia="Calibri" w:hAnsi="Calibri" w:cs="Calibri"/>
                <w:sz w:val="20"/>
                <w:szCs w:val="20"/>
              </w:rPr>
              <w:t xml:space="preserve"> leerlijn en/of</w:t>
            </w:r>
          </w:p>
          <w:p w14:paraId="4D86E1DA" w14:textId="77777777" w:rsidR="006C246A" w:rsidRPr="00C82B66" w:rsidRDefault="00EA5849" w:rsidP="00060BC8">
            <w:pPr>
              <w:pStyle w:val="Lijstalinea"/>
              <w:numPr>
                <w:ilvl w:val="0"/>
                <w:numId w:val="36"/>
              </w:num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C82B66">
              <w:rPr>
                <w:rFonts w:ascii="Calibri" w:eastAsia="Calibri" w:hAnsi="Calibri" w:cs="Calibri"/>
                <w:sz w:val="20"/>
                <w:szCs w:val="20"/>
              </w:rPr>
              <w:t>het</w:t>
            </w:r>
            <w:proofErr w:type="gramEnd"/>
            <w:r w:rsidRPr="00C82B66">
              <w:rPr>
                <w:rFonts w:ascii="Calibri" w:eastAsia="Calibri" w:hAnsi="Calibri" w:cs="Calibri"/>
                <w:sz w:val="20"/>
                <w:szCs w:val="20"/>
              </w:rPr>
              <w:t xml:space="preserve"> vak en/o</w:t>
            </w:r>
            <w:r w:rsidR="002024BD" w:rsidRPr="00C82B66">
              <w:rPr>
                <w:rFonts w:ascii="Calibri" w:eastAsia="Calibri" w:hAnsi="Calibri" w:cs="Calibri"/>
                <w:sz w:val="20"/>
                <w:szCs w:val="20"/>
              </w:rPr>
              <w:t>f</w:t>
            </w:r>
          </w:p>
          <w:p w14:paraId="500E2595" w14:textId="46E941D7" w:rsidR="002024BD" w:rsidRPr="00C82B66" w:rsidRDefault="002024BD" w:rsidP="00060BC8">
            <w:pPr>
              <w:pStyle w:val="Lijstalinea"/>
              <w:numPr>
                <w:ilvl w:val="0"/>
                <w:numId w:val="36"/>
              </w:num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82B66">
              <w:rPr>
                <w:rFonts w:ascii="Calibri" w:eastAsia="Calibri" w:hAnsi="Calibri" w:cs="Calibri"/>
                <w:sz w:val="20"/>
                <w:szCs w:val="20"/>
              </w:rPr>
              <w:t>….</w:t>
            </w:r>
          </w:p>
        </w:tc>
        <w:tc>
          <w:tcPr>
            <w:tcW w:w="5778" w:type="dxa"/>
          </w:tcPr>
          <w:p w14:paraId="49C4A20A" w14:textId="77777777" w:rsidR="00EA5849" w:rsidRPr="00C82B66" w:rsidRDefault="00EA5849" w:rsidP="00060BC8">
            <w:pPr>
              <w:spacing w:line="276" w:lineRule="auto"/>
              <w:ind w:left="0" w:firstLine="0"/>
              <w:contextualSpacing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5849" w:rsidRPr="00C82B66" w14:paraId="765EF342" w14:textId="77777777" w:rsidTr="00C80B0B">
        <w:tc>
          <w:tcPr>
            <w:tcW w:w="3954" w:type="dxa"/>
          </w:tcPr>
          <w:p w14:paraId="06E16B1D" w14:textId="33466B48" w:rsidR="00EA5849" w:rsidRPr="00C82B66" w:rsidRDefault="00A15592" w:rsidP="00060BC8">
            <w:pPr>
              <w:spacing w:line="276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C82B66">
              <w:rPr>
                <w:rFonts w:ascii="Calibri" w:eastAsia="Calibri" w:hAnsi="Calibri" w:cs="Calibri"/>
                <w:b/>
                <w:sz w:val="20"/>
                <w:szCs w:val="20"/>
              </w:rPr>
              <w:t>Kern van de leervraag</w:t>
            </w:r>
          </w:p>
          <w:p w14:paraId="4DA27199" w14:textId="0E3A4EDD" w:rsidR="002024BD" w:rsidRPr="001765C5" w:rsidRDefault="00EA5849" w:rsidP="001765C5">
            <w:pPr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1765C5">
              <w:rPr>
                <w:rFonts w:ascii="Calibri" w:eastAsia="Calibri" w:hAnsi="Calibri" w:cs="Calibri"/>
                <w:sz w:val="20"/>
                <w:szCs w:val="20"/>
              </w:rPr>
              <w:t xml:space="preserve">Waarom is </w:t>
            </w:r>
            <w:r w:rsidR="00A15592" w:rsidRPr="001765C5">
              <w:rPr>
                <w:rFonts w:ascii="Calibri" w:eastAsia="Calibri" w:hAnsi="Calibri" w:cs="Calibri"/>
                <w:sz w:val="20"/>
                <w:szCs w:val="20"/>
              </w:rPr>
              <w:t>de leervraag belangrijk/</w:t>
            </w:r>
            <w:r w:rsidR="001765C5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15592" w:rsidRPr="001765C5">
              <w:rPr>
                <w:rFonts w:ascii="Calibri" w:eastAsia="Calibri" w:hAnsi="Calibri" w:cs="Calibri"/>
                <w:sz w:val="20"/>
                <w:szCs w:val="20"/>
              </w:rPr>
              <w:t>essentieel</w:t>
            </w:r>
            <w:r w:rsidRPr="001765C5">
              <w:rPr>
                <w:rFonts w:ascii="Calibri" w:eastAsia="Calibri" w:hAnsi="Calibri" w:cs="Calibri"/>
                <w:sz w:val="20"/>
                <w:szCs w:val="20"/>
              </w:rPr>
              <w:t>?</w:t>
            </w:r>
            <w:r w:rsidR="001765C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765C5">
              <w:rPr>
                <w:rFonts w:ascii="Calibri" w:eastAsia="Calibri" w:hAnsi="Calibri" w:cs="Calibri"/>
                <w:sz w:val="20"/>
                <w:szCs w:val="20"/>
              </w:rPr>
              <w:t>Wat</w:t>
            </w:r>
            <w:r w:rsidR="00A15592" w:rsidRPr="001765C5">
              <w:rPr>
                <w:rFonts w:ascii="Calibri" w:eastAsia="Calibri" w:hAnsi="Calibri" w:cs="Calibri"/>
                <w:sz w:val="20"/>
                <w:szCs w:val="20"/>
              </w:rPr>
              <w:t xml:space="preserve"> is de omvang van de leervraag (niet te groot, niet te klein)</w:t>
            </w:r>
            <w:r w:rsidR="000B0CF3" w:rsidRPr="001765C5"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</w:tc>
        <w:tc>
          <w:tcPr>
            <w:tcW w:w="5778" w:type="dxa"/>
          </w:tcPr>
          <w:p w14:paraId="6BECCC1A" w14:textId="77777777" w:rsidR="00EA5849" w:rsidRPr="00C82B66" w:rsidRDefault="00EA5849" w:rsidP="00060BC8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B0CF3" w:rsidRPr="00C82B66" w14:paraId="117A3104" w14:textId="77777777" w:rsidTr="00C80B0B">
        <w:tc>
          <w:tcPr>
            <w:tcW w:w="3954" w:type="dxa"/>
          </w:tcPr>
          <w:p w14:paraId="20306A3A" w14:textId="77777777" w:rsidR="000B0CF3" w:rsidRPr="00C82B66" w:rsidRDefault="000B0CF3" w:rsidP="00060BC8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82B66">
              <w:rPr>
                <w:rFonts w:ascii="Calibri" w:hAnsi="Calibri" w:cs="Calibri"/>
                <w:b/>
                <w:sz w:val="20"/>
                <w:szCs w:val="20"/>
              </w:rPr>
              <w:t>Beoordelingscriteria</w:t>
            </w:r>
          </w:p>
          <w:p w14:paraId="2289249D" w14:textId="6FECC463" w:rsidR="000B0CF3" w:rsidRPr="00C82B66" w:rsidRDefault="000B0CF3" w:rsidP="00060BC8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C82B66">
              <w:rPr>
                <w:rFonts w:ascii="Calibri" w:eastAsia="Calibri" w:hAnsi="Calibri" w:cs="Calibri"/>
                <w:sz w:val="20"/>
                <w:szCs w:val="20"/>
              </w:rPr>
              <w:t>Welke criteria staan centraal in het onderzoeken van de leervraag? Waar letten peers expliciet op tijdens de peer review? SMART formuleren.</w:t>
            </w:r>
          </w:p>
        </w:tc>
        <w:tc>
          <w:tcPr>
            <w:tcW w:w="5778" w:type="dxa"/>
          </w:tcPr>
          <w:p w14:paraId="024E50B0" w14:textId="77777777" w:rsidR="000B0CF3" w:rsidRPr="00C82B66" w:rsidRDefault="000B0CF3" w:rsidP="00060BC8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A5849" w:rsidRPr="00C82B66" w14:paraId="424FA6F8" w14:textId="77777777" w:rsidTr="00C80B0B">
        <w:tc>
          <w:tcPr>
            <w:tcW w:w="3954" w:type="dxa"/>
          </w:tcPr>
          <w:p w14:paraId="303D45BD" w14:textId="22CF38E8" w:rsidR="00EA5849" w:rsidRPr="00C82B66" w:rsidRDefault="00A15592" w:rsidP="00060BC8">
            <w:pPr>
              <w:pStyle w:val="Geenafstand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82B66">
              <w:rPr>
                <w:rFonts w:ascii="Calibri" w:hAnsi="Calibri" w:cs="Calibri"/>
                <w:b/>
                <w:sz w:val="20"/>
                <w:szCs w:val="20"/>
              </w:rPr>
              <w:t>Opbrengst</w:t>
            </w:r>
          </w:p>
          <w:p w14:paraId="5AD7BDEC" w14:textId="1AB4F261" w:rsidR="00BC65E1" w:rsidRPr="00C82B66" w:rsidRDefault="00A15592" w:rsidP="00060BC8">
            <w:pPr>
              <w:pStyle w:val="Geenafstand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C82B66">
              <w:rPr>
                <w:rFonts w:ascii="Calibri" w:eastAsia="Calibri" w:hAnsi="Calibri" w:cs="Calibri"/>
                <w:sz w:val="20"/>
                <w:szCs w:val="20"/>
              </w:rPr>
              <w:t>Wat wordt de uiteindelijke opbrengst van de peer review</w:t>
            </w:r>
            <w:r w:rsidR="00CD69F4" w:rsidRPr="00C82B66">
              <w:rPr>
                <w:rFonts w:ascii="Calibri" w:eastAsia="Calibri" w:hAnsi="Calibri" w:cs="Calibri"/>
                <w:sz w:val="20"/>
                <w:szCs w:val="20"/>
              </w:rPr>
              <w:t xml:space="preserve"> (</w:t>
            </w:r>
            <w:r w:rsidR="007C2663" w:rsidRPr="00C82B66">
              <w:rPr>
                <w:rFonts w:ascii="Calibri" w:eastAsia="Calibri" w:hAnsi="Calibri" w:cs="Calibri"/>
                <w:sz w:val="20"/>
                <w:szCs w:val="20"/>
              </w:rPr>
              <w:t xml:space="preserve">bijvoorbeeld: </w:t>
            </w:r>
            <w:r w:rsidR="00CD69F4" w:rsidRPr="00C82B66">
              <w:rPr>
                <w:rFonts w:ascii="Calibri" w:eastAsia="Calibri" w:hAnsi="Calibri" w:cs="Calibri"/>
                <w:sz w:val="20"/>
                <w:szCs w:val="20"/>
              </w:rPr>
              <w:t>e</w:t>
            </w:r>
            <w:r w:rsidRPr="00C82B66">
              <w:rPr>
                <w:rFonts w:ascii="Calibri" w:eastAsia="Calibri" w:hAnsi="Calibri" w:cs="Calibri"/>
                <w:sz w:val="20"/>
                <w:szCs w:val="20"/>
              </w:rPr>
              <w:t xml:space="preserve">en tool, rapport, </w:t>
            </w:r>
            <w:r w:rsidR="002024BD" w:rsidRPr="00C82B66">
              <w:rPr>
                <w:rFonts w:ascii="Calibri" w:eastAsia="Calibri" w:hAnsi="Calibri" w:cs="Calibri"/>
                <w:sz w:val="20"/>
                <w:szCs w:val="20"/>
              </w:rPr>
              <w:t xml:space="preserve">video, </w:t>
            </w:r>
            <w:r w:rsidRPr="00C82B66">
              <w:rPr>
                <w:rFonts w:ascii="Calibri" w:eastAsia="Calibri" w:hAnsi="Calibri" w:cs="Calibri"/>
                <w:sz w:val="20"/>
                <w:szCs w:val="20"/>
              </w:rPr>
              <w:t>actielijst, verslag</w:t>
            </w:r>
            <w:r w:rsidR="00680504">
              <w:rPr>
                <w:rFonts w:ascii="Calibri" w:eastAsia="Calibri" w:hAnsi="Calibri" w:cs="Calibri"/>
                <w:sz w:val="20"/>
                <w:szCs w:val="20"/>
              </w:rPr>
              <w:t>, vlog, mindmap</w:t>
            </w:r>
            <w:r w:rsidRPr="00C82B66">
              <w:rPr>
                <w:rFonts w:ascii="Calibri" w:eastAsia="Calibri" w:hAnsi="Calibri" w:cs="Calibri"/>
                <w:sz w:val="20"/>
                <w:szCs w:val="20"/>
              </w:rPr>
              <w:t xml:space="preserve"> of iets anders</w:t>
            </w:r>
            <w:r w:rsidR="00CD69F4" w:rsidRPr="00C82B66">
              <w:rPr>
                <w:rFonts w:ascii="Calibri" w:eastAsia="Calibri" w:hAnsi="Calibri" w:cs="Calibri"/>
                <w:sz w:val="20"/>
                <w:szCs w:val="20"/>
              </w:rPr>
              <w:t>)</w:t>
            </w:r>
            <w:r w:rsidRPr="00C82B66">
              <w:rPr>
                <w:rFonts w:ascii="Calibri" w:eastAsia="Calibri" w:hAnsi="Calibri" w:cs="Calibri"/>
                <w:sz w:val="20"/>
                <w:szCs w:val="20"/>
              </w:rPr>
              <w:t>?</w:t>
            </w:r>
            <w:r w:rsidR="00FA3117" w:rsidRPr="00C82B66">
              <w:rPr>
                <w:rFonts w:ascii="Calibri" w:eastAsia="Calibri" w:hAnsi="Calibri" w:cs="Calibri"/>
                <w:sz w:val="20"/>
                <w:szCs w:val="20"/>
              </w:rPr>
              <w:t xml:space="preserve"> En </w:t>
            </w:r>
            <w:r w:rsidR="0063538D" w:rsidRPr="00C82B66">
              <w:rPr>
                <w:rFonts w:ascii="Calibri" w:eastAsia="Calibri" w:hAnsi="Calibri" w:cs="Calibri"/>
                <w:sz w:val="20"/>
                <w:szCs w:val="20"/>
              </w:rPr>
              <w:t xml:space="preserve">voor </w:t>
            </w:r>
            <w:r w:rsidR="00FA3117" w:rsidRPr="00C82B66">
              <w:rPr>
                <w:rFonts w:ascii="Calibri" w:eastAsia="Calibri" w:hAnsi="Calibri" w:cs="Calibri"/>
                <w:sz w:val="20"/>
                <w:szCs w:val="20"/>
              </w:rPr>
              <w:t>wie</w:t>
            </w:r>
            <w:r w:rsidR="0063538D" w:rsidRPr="00C82B66">
              <w:rPr>
                <w:rFonts w:ascii="Calibri" w:eastAsia="Calibri" w:hAnsi="Calibri" w:cs="Calibri"/>
                <w:sz w:val="20"/>
                <w:szCs w:val="20"/>
              </w:rPr>
              <w:t xml:space="preserve"> (wie krijgt inzage)?</w:t>
            </w:r>
            <w:r w:rsidR="00FA3117" w:rsidRPr="00C82B6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C82B66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778" w:type="dxa"/>
          </w:tcPr>
          <w:p w14:paraId="219DEB11" w14:textId="77777777" w:rsidR="00EA5849" w:rsidRPr="00C82B66" w:rsidRDefault="00EA5849" w:rsidP="00060BC8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15592" w:rsidRPr="00C82B66" w14:paraId="6B3C26EB" w14:textId="77777777" w:rsidTr="00C80B0B">
        <w:tc>
          <w:tcPr>
            <w:tcW w:w="3954" w:type="dxa"/>
          </w:tcPr>
          <w:p w14:paraId="4A0E285F" w14:textId="0575662F" w:rsidR="00DD215B" w:rsidRPr="00C82B66" w:rsidRDefault="002024BD" w:rsidP="00060BC8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C82B66">
              <w:rPr>
                <w:rFonts w:ascii="Calibri" w:hAnsi="Calibri" w:cs="Calibri"/>
                <w:b/>
                <w:sz w:val="20"/>
                <w:szCs w:val="20"/>
              </w:rPr>
              <w:t>Ondersteunende m</w:t>
            </w:r>
            <w:r w:rsidR="00DD215B" w:rsidRPr="00C82B66">
              <w:rPr>
                <w:rFonts w:ascii="Calibri" w:hAnsi="Calibri" w:cs="Calibri"/>
                <w:b/>
                <w:sz w:val="20"/>
                <w:szCs w:val="20"/>
              </w:rPr>
              <w:t>iddelen</w:t>
            </w:r>
          </w:p>
          <w:p w14:paraId="0A9755CF" w14:textId="79C5D02C" w:rsidR="00A15592" w:rsidRPr="00C82B66" w:rsidRDefault="00A15592" w:rsidP="00060BC8">
            <w:pPr>
              <w:spacing w:line="276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  <w:r w:rsidRPr="00C82B66">
              <w:rPr>
                <w:rFonts w:ascii="Calibri" w:eastAsia="Calibri" w:hAnsi="Calibri" w:cs="Calibri"/>
                <w:sz w:val="20"/>
                <w:szCs w:val="20"/>
              </w:rPr>
              <w:t xml:space="preserve">Welke ondersteunende documenten, video’s of andere materialen laten jullie tijdens of voorafgaand aan de peer review zien zodat peers zicht krijgen op ‘jullie verhaal’? </w:t>
            </w:r>
          </w:p>
        </w:tc>
        <w:tc>
          <w:tcPr>
            <w:tcW w:w="5778" w:type="dxa"/>
          </w:tcPr>
          <w:p w14:paraId="6AC38E6F" w14:textId="77777777" w:rsidR="00A15592" w:rsidRPr="00C82B66" w:rsidRDefault="00A15592" w:rsidP="00060BC8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B23B0" w:rsidRPr="00781F4F" w14:paraId="6CFBE36B" w14:textId="77777777" w:rsidTr="00C80B0B">
        <w:tc>
          <w:tcPr>
            <w:tcW w:w="3954" w:type="dxa"/>
          </w:tcPr>
          <w:p w14:paraId="3D72F841" w14:textId="4D35FE73" w:rsidR="00AA0222" w:rsidRPr="00781F4F" w:rsidRDefault="00AA0222" w:rsidP="00870556">
            <w:pPr>
              <w:pStyle w:val="Geenafstand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81F4F">
              <w:rPr>
                <w:rFonts w:ascii="Calibri" w:hAnsi="Calibri" w:cs="Calibri"/>
                <w:b/>
                <w:sz w:val="20"/>
                <w:szCs w:val="20"/>
              </w:rPr>
              <w:t>Peers</w:t>
            </w:r>
          </w:p>
          <w:p w14:paraId="6E7E16C0" w14:textId="78F424C4" w:rsidR="00AB23B0" w:rsidRPr="00781F4F" w:rsidRDefault="00AA0222" w:rsidP="00870556">
            <w:pPr>
              <w:pStyle w:val="Geenafstand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81F4F">
              <w:rPr>
                <w:rFonts w:ascii="Calibri" w:hAnsi="Calibri" w:cs="Calibri"/>
                <w:sz w:val="20"/>
                <w:szCs w:val="20"/>
              </w:rPr>
              <w:t>Welke peers zijn nodig voor jullie leervraag? Welke kennis en/of kunde is noodzakelijk en/of gewenst?</w:t>
            </w:r>
            <w:r w:rsidR="008B000E">
              <w:rPr>
                <w:rFonts w:ascii="Calibri" w:hAnsi="Calibri" w:cs="Calibri"/>
                <w:sz w:val="20"/>
                <w:szCs w:val="20"/>
              </w:rPr>
              <w:t xml:space="preserve"> Indien mogelijk: noteer alvast namen/functies</w:t>
            </w:r>
            <w:r w:rsidR="00DD7774">
              <w:rPr>
                <w:rFonts w:ascii="Calibri" w:hAnsi="Calibri" w:cs="Calibri"/>
                <w:sz w:val="20"/>
                <w:szCs w:val="20"/>
              </w:rPr>
              <w:t xml:space="preserve"> en </w:t>
            </w:r>
            <w:r w:rsidR="008B000E">
              <w:rPr>
                <w:rFonts w:ascii="Calibri" w:hAnsi="Calibri" w:cs="Calibri"/>
                <w:sz w:val="20"/>
                <w:szCs w:val="20"/>
              </w:rPr>
              <w:t xml:space="preserve">contactgegevens. </w:t>
            </w:r>
          </w:p>
        </w:tc>
        <w:tc>
          <w:tcPr>
            <w:tcW w:w="5778" w:type="dxa"/>
          </w:tcPr>
          <w:p w14:paraId="763BBE2E" w14:textId="77777777" w:rsidR="00AB23B0" w:rsidRPr="00781F4F" w:rsidRDefault="00AB23B0" w:rsidP="00870556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B23B0" w:rsidRPr="00781F4F" w14:paraId="1A1F4C92" w14:textId="77777777" w:rsidTr="00C80B0B">
        <w:tc>
          <w:tcPr>
            <w:tcW w:w="3954" w:type="dxa"/>
          </w:tcPr>
          <w:p w14:paraId="1C6A6D3C" w14:textId="77777777" w:rsidR="00AA0222" w:rsidRPr="00781F4F" w:rsidRDefault="00AA0222" w:rsidP="00870556">
            <w:pPr>
              <w:pStyle w:val="Geenafstand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81F4F">
              <w:rPr>
                <w:rFonts w:ascii="Calibri" w:hAnsi="Calibri" w:cs="Calibri"/>
                <w:b/>
                <w:sz w:val="20"/>
                <w:szCs w:val="20"/>
              </w:rPr>
              <w:t>Aanpak</w:t>
            </w:r>
          </w:p>
          <w:p w14:paraId="01F797A9" w14:textId="39ED452E" w:rsidR="00AB23B0" w:rsidRPr="00781F4F" w:rsidRDefault="00AA0222" w:rsidP="00870556">
            <w:pPr>
              <w:pStyle w:val="Geenafstand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81F4F">
              <w:rPr>
                <w:rFonts w:ascii="Calibri" w:hAnsi="Calibri" w:cs="Calibri"/>
                <w:sz w:val="20"/>
                <w:szCs w:val="20"/>
              </w:rPr>
              <w:t>Welke (type) werkvormen passen bij jullie leervraag?</w:t>
            </w:r>
          </w:p>
        </w:tc>
        <w:tc>
          <w:tcPr>
            <w:tcW w:w="5778" w:type="dxa"/>
          </w:tcPr>
          <w:p w14:paraId="1281D6EF" w14:textId="77777777" w:rsidR="00AB23B0" w:rsidRPr="00781F4F" w:rsidRDefault="00AB23B0" w:rsidP="00870556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B23B0" w:rsidRPr="00781F4F" w14:paraId="4FEEF6C1" w14:textId="77777777" w:rsidTr="00C80B0B">
        <w:tc>
          <w:tcPr>
            <w:tcW w:w="3954" w:type="dxa"/>
          </w:tcPr>
          <w:p w14:paraId="1CF6E6C2" w14:textId="77777777" w:rsidR="00AA0222" w:rsidRPr="00781F4F" w:rsidRDefault="00AA0222" w:rsidP="00870556">
            <w:pPr>
              <w:pStyle w:val="Geenafstand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81F4F">
              <w:rPr>
                <w:rFonts w:ascii="Calibri" w:hAnsi="Calibri" w:cs="Calibri"/>
                <w:b/>
                <w:sz w:val="20"/>
                <w:szCs w:val="20"/>
              </w:rPr>
              <w:t xml:space="preserve">Vervolgacties </w:t>
            </w:r>
          </w:p>
          <w:p w14:paraId="08549752" w14:textId="46FF5A3F" w:rsidR="00AB23B0" w:rsidRPr="00781F4F" w:rsidRDefault="00AA0222" w:rsidP="00870556">
            <w:pPr>
              <w:pStyle w:val="Geenafstand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781F4F">
              <w:rPr>
                <w:rFonts w:ascii="Calibri" w:hAnsi="Calibri" w:cs="Calibri"/>
                <w:sz w:val="20"/>
                <w:szCs w:val="20"/>
              </w:rPr>
              <w:t>Welke vervolgacties moeten n.a.v. de startbijeenkomst uitgevoerd worden? En door wie?</w:t>
            </w:r>
          </w:p>
        </w:tc>
        <w:tc>
          <w:tcPr>
            <w:tcW w:w="5778" w:type="dxa"/>
          </w:tcPr>
          <w:p w14:paraId="38F0F694" w14:textId="77777777" w:rsidR="00AB23B0" w:rsidRDefault="00AB23B0" w:rsidP="00870556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  <w:p w14:paraId="4E29E351" w14:textId="77777777" w:rsidR="007654FA" w:rsidRDefault="007654FA" w:rsidP="00870556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  <w:p w14:paraId="52A5F5B1" w14:textId="77777777" w:rsidR="007654FA" w:rsidRDefault="007654FA" w:rsidP="00870556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  <w:p w14:paraId="303DDA5D" w14:textId="38A91CD1" w:rsidR="007654FA" w:rsidRPr="00781F4F" w:rsidRDefault="007654FA" w:rsidP="00870556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C2522" w:rsidRPr="00781F4F" w14:paraId="22EB0782" w14:textId="77777777" w:rsidTr="00C80B0B">
        <w:tc>
          <w:tcPr>
            <w:tcW w:w="3954" w:type="dxa"/>
          </w:tcPr>
          <w:p w14:paraId="21F7791F" w14:textId="77777777" w:rsidR="00DC2522" w:rsidRDefault="00DC2522" w:rsidP="00870556">
            <w:pPr>
              <w:pStyle w:val="Geenafstand"/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Data</w:t>
            </w:r>
          </w:p>
          <w:p w14:paraId="4022007F" w14:textId="190B43AA" w:rsidR="00DC2522" w:rsidRPr="004F3CA6" w:rsidRDefault="00DC2522" w:rsidP="00870556">
            <w:pPr>
              <w:pStyle w:val="Geenafstand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F3CA6">
              <w:rPr>
                <w:rFonts w:ascii="Calibri" w:hAnsi="Calibri" w:cs="Calibri"/>
                <w:sz w:val="20"/>
                <w:szCs w:val="20"/>
              </w:rPr>
              <w:t>Wat zijn voorkeursdata</w:t>
            </w:r>
            <w:r w:rsidR="00DE52DB">
              <w:rPr>
                <w:rFonts w:ascii="Calibri" w:hAnsi="Calibri" w:cs="Calibri"/>
                <w:sz w:val="20"/>
                <w:szCs w:val="20"/>
              </w:rPr>
              <w:t>/-tijden</w:t>
            </w:r>
            <w:r w:rsidRPr="004F3CA6">
              <w:rPr>
                <w:rFonts w:ascii="Calibri" w:hAnsi="Calibri" w:cs="Calibri"/>
                <w:sz w:val="20"/>
                <w:szCs w:val="20"/>
              </w:rPr>
              <w:t xml:space="preserve"> voor de peer review?</w:t>
            </w:r>
          </w:p>
        </w:tc>
        <w:tc>
          <w:tcPr>
            <w:tcW w:w="5778" w:type="dxa"/>
          </w:tcPr>
          <w:p w14:paraId="7379CE44" w14:textId="77777777" w:rsidR="00DC2522" w:rsidRPr="00781F4F" w:rsidRDefault="00DC2522" w:rsidP="00870556">
            <w:pPr>
              <w:spacing w:line="276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2F9780E7" w14:textId="77777777" w:rsidR="0013208C" w:rsidRPr="00FA28A1" w:rsidRDefault="0013208C" w:rsidP="0041691D">
      <w:pPr>
        <w:ind w:left="0" w:firstLine="0"/>
        <w:rPr>
          <w:rFonts w:ascii="Calibri" w:hAnsi="Calibri" w:cs="Calibri"/>
          <w:sz w:val="24"/>
          <w:szCs w:val="24"/>
        </w:rPr>
      </w:pPr>
    </w:p>
    <w:sectPr w:rsidR="0013208C" w:rsidRPr="00FA28A1" w:rsidSect="007654FA">
      <w:headerReference w:type="even" r:id="rId8"/>
      <w:headerReference w:type="default" r:id="rId9"/>
      <w:headerReference w:type="first" r:id="rId10"/>
      <w:pgSz w:w="11906" w:h="16838"/>
      <w:pgMar w:top="1077" w:right="1077" w:bottom="1077" w:left="1077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D4D78" w14:textId="77777777" w:rsidR="00D53A3F" w:rsidRDefault="00D53A3F" w:rsidP="0088501B">
      <w:r>
        <w:separator/>
      </w:r>
    </w:p>
  </w:endnote>
  <w:endnote w:type="continuationSeparator" w:id="0">
    <w:p w14:paraId="1CBDDB12" w14:textId="77777777" w:rsidR="00D53A3F" w:rsidRDefault="00D53A3F" w:rsidP="0088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B6326" w14:textId="77777777" w:rsidR="00D53A3F" w:rsidRDefault="00D53A3F" w:rsidP="0088501B">
      <w:r>
        <w:separator/>
      </w:r>
    </w:p>
  </w:footnote>
  <w:footnote w:type="continuationSeparator" w:id="0">
    <w:p w14:paraId="14C0DD78" w14:textId="77777777" w:rsidR="00D53A3F" w:rsidRDefault="00D53A3F" w:rsidP="00885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7E7F3" w14:textId="77777777" w:rsidR="007654FA" w:rsidRDefault="007654F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ADFAD" w14:textId="77777777" w:rsidR="007654FA" w:rsidRDefault="007654FA" w:rsidP="007654FA">
    <w:pPr>
      <w:pStyle w:val="Koptekst"/>
      <w:jc w:val="right"/>
    </w:pPr>
  </w:p>
  <w:p w14:paraId="3438506B" w14:textId="77777777" w:rsidR="007654FA" w:rsidRDefault="007654FA" w:rsidP="007654FA">
    <w:pPr>
      <w:pStyle w:val="Koptekst"/>
      <w:jc w:val="right"/>
    </w:pPr>
  </w:p>
  <w:p w14:paraId="0181A168" w14:textId="77777777" w:rsidR="007654FA" w:rsidRDefault="007654FA" w:rsidP="007654FA">
    <w:pPr>
      <w:pStyle w:val="Koptekst"/>
      <w:jc w:val="right"/>
    </w:pPr>
  </w:p>
  <w:p w14:paraId="26EEF9A3" w14:textId="77777777" w:rsidR="007654FA" w:rsidRDefault="007654FA" w:rsidP="007654FA">
    <w:pPr>
      <w:pStyle w:val="Koptekst"/>
      <w:jc w:val="right"/>
    </w:pPr>
  </w:p>
  <w:p w14:paraId="440234A2" w14:textId="77777777" w:rsidR="007654FA" w:rsidRDefault="007654FA" w:rsidP="007654FA">
    <w:pPr>
      <w:pStyle w:val="Koptekst"/>
      <w:jc w:val="right"/>
    </w:pPr>
  </w:p>
  <w:p w14:paraId="4B07FCC5" w14:textId="38EBAABF" w:rsidR="007654FA" w:rsidRDefault="007654FA" w:rsidP="007654FA">
    <w:pPr>
      <w:pStyle w:val="Koptekst"/>
      <w:jc w:val="right"/>
    </w:pPr>
    <w:r>
      <w:rPr>
        <w:rFonts w:ascii="Segoe UI" w:hAnsi="Segoe UI" w:cs="Segoe UI"/>
        <w:noProof/>
        <w:color w:val="0000FF"/>
        <w:sz w:val="20"/>
        <w:szCs w:val="20"/>
        <w:lang w:eastAsia="nl-NL"/>
      </w:rPr>
      <w:drawing>
        <wp:anchor distT="0" distB="0" distL="114300" distR="114300" simplePos="0" relativeHeight="251659264" behindDoc="1" locked="0" layoutInCell="1" allowOverlap="1" wp14:anchorId="511BD1AF" wp14:editId="5EB6C407">
          <wp:simplePos x="0" y="0"/>
          <wp:positionH relativeFrom="column">
            <wp:posOffset>4079240</wp:posOffset>
          </wp:positionH>
          <wp:positionV relativeFrom="paragraph">
            <wp:posOffset>-521970</wp:posOffset>
          </wp:positionV>
          <wp:extent cx="2109600" cy="615600"/>
          <wp:effectExtent l="0" t="0" r="0" b="0"/>
          <wp:wrapNone/>
          <wp:docPr id="4" name="ctl00_ctl39_g_c2f81832_dc12_443e_854b_c28c491a3760_csr1_pictureOnTop_picture" descr="https://extranet.deltion.nl/sites/SKMBO/SiteAssets/SKM-logo-oranjemidden-01%5b1%5d.png?width=304&amp;height=100">
            <a:hlinkClick xmlns:a="http://schemas.openxmlformats.org/drawingml/2006/main" r:id="rId1" tooltip="&quot;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l00_ctl39_g_c2f81832_dc12_443e_854b_c28c491a3760_csr1_pictureOnTop_picture" descr="https://extranet.deltion.nl/sites/SKMBO/SiteAssets/SKM-logo-oranjemidden-01%5b1%5d.png?width=304&amp;height=100">
                    <a:hlinkClick r:id="rId1" tooltip="&quot;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96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53CF3" w14:textId="77777777" w:rsidR="007654FA" w:rsidRDefault="007654F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B40CBD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5030B1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20C7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D54C6C"/>
    <w:multiLevelType w:val="multilevel"/>
    <w:tmpl w:val="06962652"/>
    <w:numStyleLink w:val="Lijststijl"/>
  </w:abstractNum>
  <w:abstractNum w:abstractNumId="4" w15:restartNumberingAfterBreak="0">
    <w:nsid w:val="04AF55C7"/>
    <w:multiLevelType w:val="multilevel"/>
    <w:tmpl w:val="06962652"/>
    <w:numStyleLink w:val="Lijststijl"/>
  </w:abstractNum>
  <w:abstractNum w:abstractNumId="5" w15:restartNumberingAfterBreak="0">
    <w:nsid w:val="062F5968"/>
    <w:multiLevelType w:val="hybridMultilevel"/>
    <w:tmpl w:val="5FF6D3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3964C2"/>
    <w:multiLevelType w:val="multilevel"/>
    <w:tmpl w:val="06962652"/>
    <w:numStyleLink w:val="Lijststijl"/>
  </w:abstractNum>
  <w:abstractNum w:abstractNumId="7" w15:restartNumberingAfterBreak="0">
    <w:nsid w:val="09117283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09483BD7"/>
    <w:multiLevelType w:val="multilevel"/>
    <w:tmpl w:val="06962652"/>
    <w:numStyleLink w:val="Lijststijl"/>
  </w:abstractNum>
  <w:abstractNum w:abstractNumId="9" w15:restartNumberingAfterBreak="0">
    <w:nsid w:val="097278A0"/>
    <w:multiLevelType w:val="hybridMultilevel"/>
    <w:tmpl w:val="CCFC7200"/>
    <w:lvl w:ilvl="0" w:tplc="0413000F">
      <w:start w:val="1"/>
      <w:numFmt w:val="decimal"/>
      <w:lvlText w:val="%1."/>
      <w:lvlJc w:val="left"/>
      <w:pPr>
        <w:ind w:left="370" w:hanging="360"/>
      </w:pPr>
    </w:lvl>
    <w:lvl w:ilvl="1" w:tplc="04130019" w:tentative="1">
      <w:start w:val="1"/>
      <w:numFmt w:val="lowerLetter"/>
      <w:lvlText w:val="%2."/>
      <w:lvlJc w:val="left"/>
      <w:pPr>
        <w:ind w:left="1090" w:hanging="360"/>
      </w:pPr>
    </w:lvl>
    <w:lvl w:ilvl="2" w:tplc="0413001B" w:tentative="1">
      <w:start w:val="1"/>
      <w:numFmt w:val="lowerRoman"/>
      <w:lvlText w:val="%3."/>
      <w:lvlJc w:val="right"/>
      <w:pPr>
        <w:ind w:left="1810" w:hanging="180"/>
      </w:pPr>
    </w:lvl>
    <w:lvl w:ilvl="3" w:tplc="0413000F" w:tentative="1">
      <w:start w:val="1"/>
      <w:numFmt w:val="decimal"/>
      <w:lvlText w:val="%4."/>
      <w:lvlJc w:val="left"/>
      <w:pPr>
        <w:ind w:left="2530" w:hanging="360"/>
      </w:pPr>
    </w:lvl>
    <w:lvl w:ilvl="4" w:tplc="04130019" w:tentative="1">
      <w:start w:val="1"/>
      <w:numFmt w:val="lowerLetter"/>
      <w:lvlText w:val="%5."/>
      <w:lvlJc w:val="left"/>
      <w:pPr>
        <w:ind w:left="3250" w:hanging="360"/>
      </w:pPr>
    </w:lvl>
    <w:lvl w:ilvl="5" w:tplc="0413001B" w:tentative="1">
      <w:start w:val="1"/>
      <w:numFmt w:val="lowerRoman"/>
      <w:lvlText w:val="%6."/>
      <w:lvlJc w:val="right"/>
      <w:pPr>
        <w:ind w:left="3970" w:hanging="180"/>
      </w:pPr>
    </w:lvl>
    <w:lvl w:ilvl="6" w:tplc="0413000F" w:tentative="1">
      <w:start w:val="1"/>
      <w:numFmt w:val="decimal"/>
      <w:lvlText w:val="%7."/>
      <w:lvlJc w:val="left"/>
      <w:pPr>
        <w:ind w:left="4690" w:hanging="360"/>
      </w:pPr>
    </w:lvl>
    <w:lvl w:ilvl="7" w:tplc="04130019" w:tentative="1">
      <w:start w:val="1"/>
      <w:numFmt w:val="lowerLetter"/>
      <w:lvlText w:val="%8."/>
      <w:lvlJc w:val="left"/>
      <w:pPr>
        <w:ind w:left="5410" w:hanging="360"/>
      </w:pPr>
    </w:lvl>
    <w:lvl w:ilvl="8" w:tplc="0413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0" w15:restartNumberingAfterBreak="0">
    <w:nsid w:val="0A9D5DE4"/>
    <w:multiLevelType w:val="multilevel"/>
    <w:tmpl w:val="06962652"/>
    <w:numStyleLink w:val="Lijststijl"/>
  </w:abstractNum>
  <w:abstractNum w:abstractNumId="11" w15:restartNumberingAfterBreak="0">
    <w:nsid w:val="11755B13"/>
    <w:multiLevelType w:val="hybridMultilevel"/>
    <w:tmpl w:val="42948F28"/>
    <w:lvl w:ilvl="0" w:tplc="0413000F">
      <w:start w:val="1"/>
      <w:numFmt w:val="decimal"/>
      <w:lvlText w:val="%1."/>
      <w:lvlJc w:val="left"/>
      <w:pPr>
        <w:ind w:left="370" w:hanging="360"/>
      </w:pPr>
    </w:lvl>
    <w:lvl w:ilvl="1" w:tplc="04130019" w:tentative="1">
      <w:start w:val="1"/>
      <w:numFmt w:val="lowerLetter"/>
      <w:lvlText w:val="%2."/>
      <w:lvlJc w:val="left"/>
      <w:pPr>
        <w:ind w:left="1090" w:hanging="360"/>
      </w:pPr>
    </w:lvl>
    <w:lvl w:ilvl="2" w:tplc="0413001B" w:tentative="1">
      <w:start w:val="1"/>
      <w:numFmt w:val="lowerRoman"/>
      <w:lvlText w:val="%3."/>
      <w:lvlJc w:val="right"/>
      <w:pPr>
        <w:ind w:left="1810" w:hanging="180"/>
      </w:pPr>
    </w:lvl>
    <w:lvl w:ilvl="3" w:tplc="0413000F" w:tentative="1">
      <w:start w:val="1"/>
      <w:numFmt w:val="decimal"/>
      <w:lvlText w:val="%4."/>
      <w:lvlJc w:val="left"/>
      <w:pPr>
        <w:ind w:left="2530" w:hanging="360"/>
      </w:pPr>
    </w:lvl>
    <w:lvl w:ilvl="4" w:tplc="04130019" w:tentative="1">
      <w:start w:val="1"/>
      <w:numFmt w:val="lowerLetter"/>
      <w:lvlText w:val="%5."/>
      <w:lvlJc w:val="left"/>
      <w:pPr>
        <w:ind w:left="3250" w:hanging="360"/>
      </w:pPr>
    </w:lvl>
    <w:lvl w:ilvl="5" w:tplc="0413001B" w:tentative="1">
      <w:start w:val="1"/>
      <w:numFmt w:val="lowerRoman"/>
      <w:lvlText w:val="%6."/>
      <w:lvlJc w:val="right"/>
      <w:pPr>
        <w:ind w:left="3970" w:hanging="180"/>
      </w:pPr>
    </w:lvl>
    <w:lvl w:ilvl="6" w:tplc="0413000F" w:tentative="1">
      <w:start w:val="1"/>
      <w:numFmt w:val="decimal"/>
      <w:lvlText w:val="%7."/>
      <w:lvlJc w:val="left"/>
      <w:pPr>
        <w:ind w:left="4690" w:hanging="360"/>
      </w:pPr>
    </w:lvl>
    <w:lvl w:ilvl="7" w:tplc="04130019" w:tentative="1">
      <w:start w:val="1"/>
      <w:numFmt w:val="lowerLetter"/>
      <w:lvlText w:val="%8."/>
      <w:lvlJc w:val="left"/>
      <w:pPr>
        <w:ind w:left="5410" w:hanging="360"/>
      </w:pPr>
    </w:lvl>
    <w:lvl w:ilvl="8" w:tplc="0413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12A20313"/>
    <w:multiLevelType w:val="multilevel"/>
    <w:tmpl w:val="961E82F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35" w:hanging="22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1362" w:hanging="22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 w:hint="default"/>
      </w:rPr>
    </w:lvl>
  </w:abstractNum>
  <w:abstractNum w:abstractNumId="13" w15:restartNumberingAfterBreak="0">
    <w:nsid w:val="12C83285"/>
    <w:multiLevelType w:val="multilevel"/>
    <w:tmpl w:val="6A8E5BD4"/>
    <w:styleLink w:val="Stijl2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none"/>
      <w:lvlText w:val="-"/>
      <w:lvlJc w:val="left"/>
      <w:pPr>
        <w:ind w:left="454" w:hanging="227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ind w:left="681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908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135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362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589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816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043" w:hanging="227"/>
      </w:pPr>
      <w:rPr>
        <w:rFonts w:hint="default"/>
      </w:rPr>
    </w:lvl>
  </w:abstractNum>
  <w:abstractNum w:abstractNumId="14" w15:restartNumberingAfterBreak="0">
    <w:nsid w:val="13153034"/>
    <w:multiLevelType w:val="hybridMultilevel"/>
    <w:tmpl w:val="7A80EB40"/>
    <w:lvl w:ilvl="0" w:tplc="A6F4879C">
      <w:start w:val="1"/>
      <w:numFmt w:val="decimal"/>
      <w:lvlText w:val="%1."/>
      <w:lvlJc w:val="left"/>
      <w:pPr>
        <w:ind w:left="37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090" w:hanging="360"/>
      </w:pPr>
    </w:lvl>
    <w:lvl w:ilvl="2" w:tplc="0413001B" w:tentative="1">
      <w:start w:val="1"/>
      <w:numFmt w:val="lowerRoman"/>
      <w:lvlText w:val="%3."/>
      <w:lvlJc w:val="right"/>
      <w:pPr>
        <w:ind w:left="1810" w:hanging="180"/>
      </w:pPr>
    </w:lvl>
    <w:lvl w:ilvl="3" w:tplc="0413000F" w:tentative="1">
      <w:start w:val="1"/>
      <w:numFmt w:val="decimal"/>
      <w:lvlText w:val="%4."/>
      <w:lvlJc w:val="left"/>
      <w:pPr>
        <w:ind w:left="2530" w:hanging="360"/>
      </w:pPr>
    </w:lvl>
    <w:lvl w:ilvl="4" w:tplc="04130019" w:tentative="1">
      <w:start w:val="1"/>
      <w:numFmt w:val="lowerLetter"/>
      <w:lvlText w:val="%5."/>
      <w:lvlJc w:val="left"/>
      <w:pPr>
        <w:ind w:left="3250" w:hanging="360"/>
      </w:pPr>
    </w:lvl>
    <w:lvl w:ilvl="5" w:tplc="0413001B" w:tentative="1">
      <w:start w:val="1"/>
      <w:numFmt w:val="lowerRoman"/>
      <w:lvlText w:val="%6."/>
      <w:lvlJc w:val="right"/>
      <w:pPr>
        <w:ind w:left="3970" w:hanging="180"/>
      </w:pPr>
    </w:lvl>
    <w:lvl w:ilvl="6" w:tplc="0413000F" w:tentative="1">
      <w:start w:val="1"/>
      <w:numFmt w:val="decimal"/>
      <w:lvlText w:val="%7."/>
      <w:lvlJc w:val="left"/>
      <w:pPr>
        <w:ind w:left="4690" w:hanging="360"/>
      </w:pPr>
    </w:lvl>
    <w:lvl w:ilvl="7" w:tplc="04130019" w:tentative="1">
      <w:start w:val="1"/>
      <w:numFmt w:val="lowerLetter"/>
      <w:lvlText w:val="%8."/>
      <w:lvlJc w:val="left"/>
      <w:pPr>
        <w:ind w:left="5410" w:hanging="360"/>
      </w:pPr>
    </w:lvl>
    <w:lvl w:ilvl="8" w:tplc="0413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5" w15:restartNumberingAfterBreak="0">
    <w:nsid w:val="13264306"/>
    <w:multiLevelType w:val="multilevel"/>
    <w:tmpl w:val="06962652"/>
    <w:styleLink w:val="Lijststijl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8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-"/>
      <w:lvlJc w:val="left"/>
      <w:pPr>
        <w:ind w:left="1362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1816" w:hanging="227"/>
      </w:pPr>
      <w:rPr>
        <w:rFonts w:ascii="Verdana" w:hAnsi="Verdana" w:cs="Courier New" w:hint="default"/>
      </w:rPr>
    </w:lvl>
    <w:lvl w:ilvl="8">
      <w:start w:val="1"/>
      <w:numFmt w:val="bullet"/>
      <w:lvlText w:val=""/>
      <w:lvlJc w:val="left"/>
      <w:pPr>
        <w:ind w:left="2043" w:hanging="227"/>
      </w:pPr>
      <w:rPr>
        <w:rFonts w:ascii="Symbol" w:hAnsi="Symbol" w:hint="default"/>
      </w:rPr>
    </w:lvl>
  </w:abstractNum>
  <w:abstractNum w:abstractNumId="16" w15:restartNumberingAfterBreak="0">
    <w:nsid w:val="15D36A1F"/>
    <w:multiLevelType w:val="hybridMultilevel"/>
    <w:tmpl w:val="1452E1EE"/>
    <w:lvl w:ilvl="0" w:tplc="0413000F">
      <w:start w:val="1"/>
      <w:numFmt w:val="decimal"/>
      <w:lvlText w:val="%1."/>
      <w:lvlJc w:val="left"/>
      <w:pPr>
        <w:ind w:left="370" w:hanging="360"/>
      </w:pPr>
    </w:lvl>
    <w:lvl w:ilvl="1" w:tplc="04130019" w:tentative="1">
      <w:start w:val="1"/>
      <w:numFmt w:val="lowerLetter"/>
      <w:lvlText w:val="%2."/>
      <w:lvlJc w:val="left"/>
      <w:pPr>
        <w:ind w:left="1090" w:hanging="360"/>
      </w:pPr>
    </w:lvl>
    <w:lvl w:ilvl="2" w:tplc="0413001B" w:tentative="1">
      <w:start w:val="1"/>
      <w:numFmt w:val="lowerRoman"/>
      <w:lvlText w:val="%3."/>
      <w:lvlJc w:val="right"/>
      <w:pPr>
        <w:ind w:left="1810" w:hanging="180"/>
      </w:pPr>
    </w:lvl>
    <w:lvl w:ilvl="3" w:tplc="0413000F" w:tentative="1">
      <w:start w:val="1"/>
      <w:numFmt w:val="decimal"/>
      <w:lvlText w:val="%4."/>
      <w:lvlJc w:val="left"/>
      <w:pPr>
        <w:ind w:left="2530" w:hanging="360"/>
      </w:pPr>
    </w:lvl>
    <w:lvl w:ilvl="4" w:tplc="04130019" w:tentative="1">
      <w:start w:val="1"/>
      <w:numFmt w:val="lowerLetter"/>
      <w:lvlText w:val="%5."/>
      <w:lvlJc w:val="left"/>
      <w:pPr>
        <w:ind w:left="3250" w:hanging="360"/>
      </w:pPr>
    </w:lvl>
    <w:lvl w:ilvl="5" w:tplc="0413001B" w:tentative="1">
      <w:start w:val="1"/>
      <w:numFmt w:val="lowerRoman"/>
      <w:lvlText w:val="%6."/>
      <w:lvlJc w:val="right"/>
      <w:pPr>
        <w:ind w:left="3970" w:hanging="180"/>
      </w:pPr>
    </w:lvl>
    <w:lvl w:ilvl="6" w:tplc="0413000F" w:tentative="1">
      <w:start w:val="1"/>
      <w:numFmt w:val="decimal"/>
      <w:lvlText w:val="%7."/>
      <w:lvlJc w:val="left"/>
      <w:pPr>
        <w:ind w:left="4690" w:hanging="360"/>
      </w:pPr>
    </w:lvl>
    <w:lvl w:ilvl="7" w:tplc="04130019" w:tentative="1">
      <w:start w:val="1"/>
      <w:numFmt w:val="lowerLetter"/>
      <w:lvlText w:val="%8."/>
      <w:lvlJc w:val="left"/>
      <w:pPr>
        <w:ind w:left="5410" w:hanging="360"/>
      </w:pPr>
    </w:lvl>
    <w:lvl w:ilvl="8" w:tplc="0413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7" w15:restartNumberingAfterBreak="0">
    <w:nsid w:val="1895513E"/>
    <w:multiLevelType w:val="multilevel"/>
    <w:tmpl w:val="06962652"/>
    <w:numStyleLink w:val="Lijststijl"/>
  </w:abstractNum>
  <w:abstractNum w:abstractNumId="18" w15:restartNumberingAfterBreak="0">
    <w:nsid w:val="206158B7"/>
    <w:multiLevelType w:val="hybridMultilevel"/>
    <w:tmpl w:val="55700B2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518437D"/>
    <w:multiLevelType w:val="hybridMultilevel"/>
    <w:tmpl w:val="A6A6C8AE"/>
    <w:lvl w:ilvl="0" w:tplc="0413000F">
      <w:start w:val="1"/>
      <w:numFmt w:val="decimal"/>
      <w:lvlText w:val="%1."/>
      <w:lvlJc w:val="left"/>
      <w:pPr>
        <w:ind w:left="370" w:hanging="360"/>
      </w:pPr>
    </w:lvl>
    <w:lvl w:ilvl="1" w:tplc="04130019" w:tentative="1">
      <w:start w:val="1"/>
      <w:numFmt w:val="lowerLetter"/>
      <w:lvlText w:val="%2."/>
      <w:lvlJc w:val="left"/>
      <w:pPr>
        <w:ind w:left="1090" w:hanging="360"/>
      </w:pPr>
    </w:lvl>
    <w:lvl w:ilvl="2" w:tplc="0413001B" w:tentative="1">
      <w:start w:val="1"/>
      <w:numFmt w:val="lowerRoman"/>
      <w:lvlText w:val="%3."/>
      <w:lvlJc w:val="right"/>
      <w:pPr>
        <w:ind w:left="1810" w:hanging="180"/>
      </w:pPr>
    </w:lvl>
    <w:lvl w:ilvl="3" w:tplc="0413000F" w:tentative="1">
      <w:start w:val="1"/>
      <w:numFmt w:val="decimal"/>
      <w:lvlText w:val="%4."/>
      <w:lvlJc w:val="left"/>
      <w:pPr>
        <w:ind w:left="2530" w:hanging="360"/>
      </w:pPr>
    </w:lvl>
    <w:lvl w:ilvl="4" w:tplc="04130019" w:tentative="1">
      <w:start w:val="1"/>
      <w:numFmt w:val="lowerLetter"/>
      <w:lvlText w:val="%5."/>
      <w:lvlJc w:val="left"/>
      <w:pPr>
        <w:ind w:left="3250" w:hanging="360"/>
      </w:pPr>
    </w:lvl>
    <w:lvl w:ilvl="5" w:tplc="0413001B" w:tentative="1">
      <w:start w:val="1"/>
      <w:numFmt w:val="lowerRoman"/>
      <w:lvlText w:val="%6."/>
      <w:lvlJc w:val="right"/>
      <w:pPr>
        <w:ind w:left="3970" w:hanging="180"/>
      </w:pPr>
    </w:lvl>
    <w:lvl w:ilvl="6" w:tplc="0413000F" w:tentative="1">
      <w:start w:val="1"/>
      <w:numFmt w:val="decimal"/>
      <w:lvlText w:val="%7."/>
      <w:lvlJc w:val="left"/>
      <w:pPr>
        <w:ind w:left="4690" w:hanging="360"/>
      </w:pPr>
    </w:lvl>
    <w:lvl w:ilvl="7" w:tplc="04130019" w:tentative="1">
      <w:start w:val="1"/>
      <w:numFmt w:val="lowerLetter"/>
      <w:lvlText w:val="%8."/>
      <w:lvlJc w:val="left"/>
      <w:pPr>
        <w:ind w:left="5410" w:hanging="360"/>
      </w:pPr>
    </w:lvl>
    <w:lvl w:ilvl="8" w:tplc="0413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0" w15:restartNumberingAfterBreak="0">
    <w:nsid w:val="269C7B11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6F82458"/>
    <w:multiLevelType w:val="multilevel"/>
    <w:tmpl w:val="6A8E5BD4"/>
    <w:numStyleLink w:val="Stijl2"/>
  </w:abstractNum>
  <w:abstractNum w:abstractNumId="22" w15:restartNumberingAfterBreak="0">
    <w:nsid w:val="2797046F"/>
    <w:multiLevelType w:val="hybridMultilevel"/>
    <w:tmpl w:val="8DBE15E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8143AF0"/>
    <w:multiLevelType w:val="multilevel"/>
    <w:tmpl w:val="B7421276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24" w15:restartNumberingAfterBreak="0">
    <w:nsid w:val="2EE83DE2"/>
    <w:multiLevelType w:val="hybridMultilevel"/>
    <w:tmpl w:val="8E2A8BE2"/>
    <w:lvl w:ilvl="0" w:tplc="0413000F">
      <w:start w:val="1"/>
      <w:numFmt w:val="decimal"/>
      <w:lvlText w:val="%1."/>
      <w:lvlJc w:val="left"/>
      <w:pPr>
        <w:ind w:left="370" w:hanging="360"/>
      </w:pPr>
    </w:lvl>
    <w:lvl w:ilvl="1" w:tplc="04130019" w:tentative="1">
      <w:start w:val="1"/>
      <w:numFmt w:val="lowerLetter"/>
      <w:lvlText w:val="%2."/>
      <w:lvlJc w:val="left"/>
      <w:pPr>
        <w:ind w:left="1090" w:hanging="360"/>
      </w:pPr>
    </w:lvl>
    <w:lvl w:ilvl="2" w:tplc="0413001B" w:tentative="1">
      <w:start w:val="1"/>
      <w:numFmt w:val="lowerRoman"/>
      <w:lvlText w:val="%3."/>
      <w:lvlJc w:val="right"/>
      <w:pPr>
        <w:ind w:left="1810" w:hanging="180"/>
      </w:pPr>
    </w:lvl>
    <w:lvl w:ilvl="3" w:tplc="0413000F" w:tentative="1">
      <w:start w:val="1"/>
      <w:numFmt w:val="decimal"/>
      <w:lvlText w:val="%4."/>
      <w:lvlJc w:val="left"/>
      <w:pPr>
        <w:ind w:left="2530" w:hanging="360"/>
      </w:pPr>
    </w:lvl>
    <w:lvl w:ilvl="4" w:tplc="04130019" w:tentative="1">
      <w:start w:val="1"/>
      <w:numFmt w:val="lowerLetter"/>
      <w:lvlText w:val="%5."/>
      <w:lvlJc w:val="left"/>
      <w:pPr>
        <w:ind w:left="3250" w:hanging="360"/>
      </w:pPr>
    </w:lvl>
    <w:lvl w:ilvl="5" w:tplc="0413001B" w:tentative="1">
      <w:start w:val="1"/>
      <w:numFmt w:val="lowerRoman"/>
      <w:lvlText w:val="%6."/>
      <w:lvlJc w:val="right"/>
      <w:pPr>
        <w:ind w:left="3970" w:hanging="180"/>
      </w:pPr>
    </w:lvl>
    <w:lvl w:ilvl="6" w:tplc="0413000F" w:tentative="1">
      <w:start w:val="1"/>
      <w:numFmt w:val="decimal"/>
      <w:lvlText w:val="%7."/>
      <w:lvlJc w:val="left"/>
      <w:pPr>
        <w:ind w:left="4690" w:hanging="360"/>
      </w:pPr>
    </w:lvl>
    <w:lvl w:ilvl="7" w:tplc="04130019" w:tentative="1">
      <w:start w:val="1"/>
      <w:numFmt w:val="lowerLetter"/>
      <w:lvlText w:val="%8."/>
      <w:lvlJc w:val="left"/>
      <w:pPr>
        <w:ind w:left="5410" w:hanging="360"/>
      </w:pPr>
    </w:lvl>
    <w:lvl w:ilvl="8" w:tplc="0413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5" w15:restartNumberingAfterBreak="0">
    <w:nsid w:val="311653D5"/>
    <w:multiLevelType w:val="multilevel"/>
    <w:tmpl w:val="A4700AB0"/>
    <w:lvl w:ilvl="0">
      <w:start w:val="1"/>
      <w:numFmt w:val="bullet"/>
      <w:pStyle w:val="Lijstalinea1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26" w15:restartNumberingAfterBreak="0">
    <w:nsid w:val="31CB79D8"/>
    <w:multiLevelType w:val="multilevel"/>
    <w:tmpl w:val="06962652"/>
    <w:numStyleLink w:val="Lijststijl"/>
  </w:abstractNum>
  <w:abstractNum w:abstractNumId="27" w15:restartNumberingAfterBreak="0">
    <w:nsid w:val="31E853D2"/>
    <w:multiLevelType w:val="multilevel"/>
    <w:tmpl w:val="06962652"/>
    <w:numStyleLink w:val="Lijststijl"/>
  </w:abstractNum>
  <w:abstractNum w:abstractNumId="28" w15:restartNumberingAfterBreak="0">
    <w:nsid w:val="329C59DC"/>
    <w:multiLevelType w:val="hybridMultilevel"/>
    <w:tmpl w:val="16844B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5C47052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6A6389A"/>
    <w:multiLevelType w:val="multilevel"/>
    <w:tmpl w:val="6A8E5BD4"/>
    <w:numStyleLink w:val="Stijl2"/>
  </w:abstractNum>
  <w:abstractNum w:abstractNumId="31" w15:restartNumberingAfterBreak="0">
    <w:nsid w:val="37F61BA8"/>
    <w:multiLevelType w:val="hybridMultilevel"/>
    <w:tmpl w:val="45FAD8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3F0C14"/>
    <w:multiLevelType w:val="hybridMultilevel"/>
    <w:tmpl w:val="46C4504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DBF1176"/>
    <w:multiLevelType w:val="hybridMultilevel"/>
    <w:tmpl w:val="5FB61E9E"/>
    <w:lvl w:ilvl="0" w:tplc="0E7C06D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DB631B"/>
    <w:multiLevelType w:val="multilevel"/>
    <w:tmpl w:val="06962652"/>
    <w:numStyleLink w:val="Lijststijl"/>
  </w:abstractNum>
  <w:abstractNum w:abstractNumId="35" w15:restartNumberingAfterBreak="0">
    <w:nsid w:val="4BDA3C2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E4E529F"/>
    <w:multiLevelType w:val="hybridMultilevel"/>
    <w:tmpl w:val="C0C602E0"/>
    <w:lvl w:ilvl="0" w:tplc="0413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37" w15:restartNumberingAfterBreak="0">
    <w:nsid w:val="4E66638B"/>
    <w:multiLevelType w:val="multilevel"/>
    <w:tmpl w:val="A4700AB0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ind w:left="908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1135" w:hanging="227"/>
      </w:pPr>
      <w:rPr>
        <w:rFonts w:ascii="Verdana" w:hAnsi="Verdana" w:hint="default"/>
      </w:rPr>
    </w:lvl>
    <w:lvl w:ilvl="4">
      <w:start w:val="1"/>
      <w:numFmt w:val="bullet"/>
      <w:lvlText w:val=""/>
      <w:lvlJc w:val="left"/>
      <w:pPr>
        <w:ind w:left="1362" w:hanging="227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ind w:left="1589" w:hanging="227"/>
      </w:pPr>
      <w:rPr>
        <w:rFonts w:ascii="Verdana" w:hAnsi="Verdana" w:hint="default"/>
      </w:rPr>
    </w:lvl>
    <w:lvl w:ilvl="6">
      <w:start w:val="1"/>
      <w:numFmt w:val="bullet"/>
      <w:lvlText w:val=""/>
      <w:lvlJc w:val="left"/>
      <w:pPr>
        <w:ind w:left="1816" w:hanging="227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043" w:hanging="227"/>
      </w:pPr>
      <w:rPr>
        <w:rFonts w:ascii="Verdana" w:hAnsi="Verdana" w:hint="default"/>
      </w:rPr>
    </w:lvl>
    <w:lvl w:ilvl="8">
      <w:start w:val="1"/>
      <w:numFmt w:val="bullet"/>
      <w:lvlText w:val=""/>
      <w:lvlJc w:val="left"/>
      <w:pPr>
        <w:ind w:left="2270" w:hanging="227"/>
      </w:pPr>
      <w:rPr>
        <w:rFonts w:ascii="Symbol" w:hAnsi="Symbol" w:hint="default"/>
        <w:color w:val="auto"/>
      </w:rPr>
    </w:lvl>
  </w:abstractNum>
  <w:abstractNum w:abstractNumId="38" w15:restartNumberingAfterBreak="0">
    <w:nsid w:val="4F0B1E00"/>
    <w:multiLevelType w:val="hybridMultilevel"/>
    <w:tmpl w:val="46C4504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CAF5D0D"/>
    <w:multiLevelType w:val="multilevel"/>
    <w:tmpl w:val="06962652"/>
    <w:numStyleLink w:val="Lijststijl"/>
  </w:abstractNum>
  <w:abstractNum w:abstractNumId="40" w15:restartNumberingAfterBreak="0">
    <w:nsid w:val="5DE903C7"/>
    <w:multiLevelType w:val="hybridMultilevel"/>
    <w:tmpl w:val="495837B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591281"/>
    <w:multiLevelType w:val="hybridMultilevel"/>
    <w:tmpl w:val="D626EB78"/>
    <w:lvl w:ilvl="0" w:tplc="E290358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5C2D7F"/>
    <w:multiLevelType w:val="hybridMultilevel"/>
    <w:tmpl w:val="3CC26400"/>
    <w:lvl w:ilvl="0" w:tplc="0413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3" w15:restartNumberingAfterBreak="0">
    <w:nsid w:val="79050C84"/>
    <w:multiLevelType w:val="multilevel"/>
    <w:tmpl w:val="06962652"/>
    <w:numStyleLink w:val="Lijststijl"/>
  </w:abstractNum>
  <w:num w:numId="1">
    <w:abstractNumId w:val="12"/>
  </w:num>
  <w:num w:numId="2">
    <w:abstractNumId w:val="15"/>
  </w:num>
  <w:num w:numId="3">
    <w:abstractNumId w:val="39"/>
  </w:num>
  <w:num w:numId="4">
    <w:abstractNumId w:val="13"/>
  </w:num>
  <w:num w:numId="5">
    <w:abstractNumId w:val="21"/>
  </w:num>
  <w:num w:numId="6">
    <w:abstractNumId w:val="26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6"/>
  </w:num>
  <w:num w:numId="12">
    <w:abstractNumId w:val="6"/>
  </w:num>
  <w:num w:numId="13">
    <w:abstractNumId w:val="41"/>
  </w:num>
  <w:num w:numId="14">
    <w:abstractNumId w:val="3"/>
  </w:num>
  <w:num w:numId="15">
    <w:abstractNumId w:val="23"/>
  </w:num>
  <w:num w:numId="16">
    <w:abstractNumId w:val="33"/>
  </w:num>
  <w:num w:numId="17">
    <w:abstractNumId w:val="10"/>
  </w:num>
  <w:num w:numId="18">
    <w:abstractNumId w:val="27"/>
  </w:num>
  <w:num w:numId="19">
    <w:abstractNumId w:val="43"/>
  </w:num>
  <w:num w:numId="20">
    <w:abstractNumId w:val="17"/>
  </w:num>
  <w:num w:numId="21">
    <w:abstractNumId w:val="30"/>
  </w:num>
  <w:num w:numId="22">
    <w:abstractNumId w:val="34"/>
  </w:num>
  <w:num w:numId="23">
    <w:abstractNumId w:val="25"/>
  </w:num>
  <w:num w:numId="24">
    <w:abstractNumId w:val="37"/>
  </w:num>
  <w:num w:numId="25">
    <w:abstractNumId w:val="35"/>
  </w:num>
  <w:num w:numId="26">
    <w:abstractNumId w:val="7"/>
  </w:num>
  <w:num w:numId="27">
    <w:abstractNumId w:val="20"/>
  </w:num>
  <w:num w:numId="28">
    <w:abstractNumId w:val="29"/>
  </w:num>
  <w:num w:numId="29">
    <w:abstractNumId w:val="4"/>
  </w:num>
  <w:num w:numId="30">
    <w:abstractNumId w:val="28"/>
  </w:num>
  <w:num w:numId="31">
    <w:abstractNumId w:val="5"/>
  </w:num>
  <w:num w:numId="32">
    <w:abstractNumId w:val="40"/>
  </w:num>
  <w:num w:numId="33">
    <w:abstractNumId w:val="18"/>
  </w:num>
  <w:num w:numId="34">
    <w:abstractNumId w:val="22"/>
  </w:num>
  <w:num w:numId="35">
    <w:abstractNumId w:val="42"/>
  </w:num>
  <w:num w:numId="36">
    <w:abstractNumId w:val="36"/>
  </w:num>
  <w:num w:numId="37">
    <w:abstractNumId w:val="14"/>
  </w:num>
  <w:num w:numId="38">
    <w:abstractNumId w:val="19"/>
  </w:num>
  <w:num w:numId="39">
    <w:abstractNumId w:val="11"/>
  </w:num>
  <w:num w:numId="40">
    <w:abstractNumId w:val="38"/>
  </w:num>
  <w:num w:numId="41">
    <w:abstractNumId w:val="25"/>
  </w:num>
  <w:num w:numId="42">
    <w:abstractNumId w:val="25"/>
  </w:num>
  <w:num w:numId="43">
    <w:abstractNumId w:val="16"/>
  </w:num>
  <w:num w:numId="44">
    <w:abstractNumId w:val="32"/>
  </w:num>
  <w:num w:numId="45">
    <w:abstractNumId w:val="24"/>
  </w:num>
  <w:num w:numId="46">
    <w:abstractNumId w:val="9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7D6"/>
    <w:rsid w:val="00060BC8"/>
    <w:rsid w:val="000B0CF3"/>
    <w:rsid w:val="000B44B3"/>
    <w:rsid w:val="000C4C58"/>
    <w:rsid w:val="000E1F3B"/>
    <w:rsid w:val="000F1440"/>
    <w:rsid w:val="00103388"/>
    <w:rsid w:val="0010438D"/>
    <w:rsid w:val="001159EA"/>
    <w:rsid w:val="00117481"/>
    <w:rsid w:val="0012328F"/>
    <w:rsid w:val="0012329A"/>
    <w:rsid w:val="0013208C"/>
    <w:rsid w:val="00150F3F"/>
    <w:rsid w:val="00151A4F"/>
    <w:rsid w:val="001765C5"/>
    <w:rsid w:val="00176E39"/>
    <w:rsid w:val="001B7DAB"/>
    <w:rsid w:val="001D6F03"/>
    <w:rsid w:val="002024BD"/>
    <w:rsid w:val="002062AB"/>
    <w:rsid w:val="00210D92"/>
    <w:rsid w:val="00230E25"/>
    <w:rsid w:val="0023324A"/>
    <w:rsid w:val="00241548"/>
    <w:rsid w:val="002A6578"/>
    <w:rsid w:val="002B1092"/>
    <w:rsid w:val="002B65BD"/>
    <w:rsid w:val="002C233B"/>
    <w:rsid w:val="002D3254"/>
    <w:rsid w:val="002E0FD2"/>
    <w:rsid w:val="0030673A"/>
    <w:rsid w:val="00307606"/>
    <w:rsid w:val="00312573"/>
    <w:rsid w:val="00315E9A"/>
    <w:rsid w:val="00323D81"/>
    <w:rsid w:val="00336B2A"/>
    <w:rsid w:val="00373936"/>
    <w:rsid w:val="00384714"/>
    <w:rsid w:val="0038549E"/>
    <w:rsid w:val="003A29AB"/>
    <w:rsid w:val="003C4BF2"/>
    <w:rsid w:val="003D4E9C"/>
    <w:rsid w:val="0040142D"/>
    <w:rsid w:val="0040571B"/>
    <w:rsid w:val="00414154"/>
    <w:rsid w:val="00414E72"/>
    <w:rsid w:val="0041691D"/>
    <w:rsid w:val="00432687"/>
    <w:rsid w:val="00434C93"/>
    <w:rsid w:val="004352B4"/>
    <w:rsid w:val="00450447"/>
    <w:rsid w:val="00467A5F"/>
    <w:rsid w:val="0048340C"/>
    <w:rsid w:val="00495016"/>
    <w:rsid w:val="004A59BE"/>
    <w:rsid w:val="004B0EA1"/>
    <w:rsid w:val="004C5969"/>
    <w:rsid w:val="004D766D"/>
    <w:rsid w:val="004F3910"/>
    <w:rsid w:val="004F3CA6"/>
    <w:rsid w:val="00501C6A"/>
    <w:rsid w:val="005039AB"/>
    <w:rsid w:val="00504BEF"/>
    <w:rsid w:val="00523E4F"/>
    <w:rsid w:val="00531EC5"/>
    <w:rsid w:val="005503FF"/>
    <w:rsid w:val="0056156B"/>
    <w:rsid w:val="0056477A"/>
    <w:rsid w:val="0056568F"/>
    <w:rsid w:val="00571470"/>
    <w:rsid w:val="005A06D0"/>
    <w:rsid w:val="005A4FBE"/>
    <w:rsid w:val="005D2CF1"/>
    <w:rsid w:val="005E046F"/>
    <w:rsid w:val="005E1094"/>
    <w:rsid w:val="006006F5"/>
    <w:rsid w:val="0063538D"/>
    <w:rsid w:val="00673930"/>
    <w:rsid w:val="00680504"/>
    <w:rsid w:val="00694C3B"/>
    <w:rsid w:val="006C246A"/>
    <w:rsid w:val="006D2E66"/>
    <w:rsid w:val="006E1A41"/>
    <w:rsid w:val="006E7FA1"/>
    <w:rsid w:val="006F3A9F"/>
    <w:rsid w:val="006F42D7"/>
    <w:rsid w:val="0070145E"/>
    <w:rsid w:val="00707BE9"/>
    <w:rsid w:val="007157D6"/>
    <w:rsid w:val="007345AC"/>
    <w:rsid w:val="0073653F"/>
    <w:rsid w:val="007654FA"/>
    <w:rsid w:val="0077261C"/>
    <w:rsid w:val="00781F4F"/>
    <w:rsid w:val="007A1B11"/>
    <w:rsid w:val="007B6FB7"/>
    <w:rsid w:val="007C2663"/>
    <w:rsid w:val="007C2880"/>
    <w:rsid w:val="007C4DA6"/>
    <w:rsid w:val="007D3E3C"/>
    <w:rsid w:val="007F4AEA"/>
    <w:rsid w:val="00854765"/>
    <w:rsid w:val="00870556"/>
    <w:rsid w:val="00881E11"/>
    <w:rsid w:val="0088501B"/>
    <w:rsid w:val="00896137"/>
    <w:rsid w:val="008B000E"/>
    <w:rsid w:val="008B7093"/>
    <w:rsid w:val="008E14E5"/>
    <w:rsid w:val="008E3581"/>
    <w:rsid w:val="008E55A6"/>
    <w:rsid w:val="00905289"/>
    <w:rsid w:val="00944796"/>
    <w:rsid w:val="009578B9"/>
    <w:rsid w:val="0096017D"/>
    <w:rsid w:val="009720FB"/>
    <w:rsid w:val="00990F18"/>
    <w:rsid w:val="009C5CF5"/>
    <w:rsid w:val="009C6450"/>
    <w:rsid w:val="00A100D4"/>
    <w:rsid w:val="00A15592"/>
    <w:rsid w:val="00A16DB1"/>
    <w:rsid w:val="00A210C9"/>
    <w:rsid w:val="00A24B50"/>
    <w:rsid w:val="00A2576C"/>
    <w:rsid w:val="00A3095C"/>
    <w:rsid w:val="00A32591"/>
    <w:rsid w:val="00A53F5C"/>
    <w:rsid w:val="00A77ABF"/>
    <w:rsid w:val="00A863E9"/>
    <w:rsid w:val="00AA0222"/>
    <w:rsid w:val="00AA18CE"/>
    <w:rsid w:val="00AA7737"/>
    <w:rsid w:val="00AB23B0"/>
    <w:rsid w:val="00AB39C2"/>
    <w:rsid w:val="00AC4FAE"/>
    <w:rsid w:val="00AC6307"/>
    <w:rsid w:val="00AD484A"/>
    <w:rsid w:val="00AE562E"/>
    <w:rsid w:val="00AF6F71"/>
    <w:rsid w:val="00B021F4"/>
    <w:rsid w:val="00B022C4"/>
    <w:rsid w:val="00B12235"/>
    <w:rsid w:val="00B30D5B"/>
    <w:rsid w:val="00B4189F"/>
    <w:rsid w:val="00B423AC"/>
    <w:rsid w:val="00B559E9"/>
    <w:rsid w:val="00B72222"/>
    <w:rsid w:val="00B80650"/>
    <w:rsid w:val="00BC65E1"/>
    <w:rsid w:val="00BD31DC"/>
    <w:rsid w:val="00BE57B7"/>
    <w:rsid w:val="00BF1FD5"/>
    <w:rsid w:val="00C10EBD"/>
    <w:rsid w:val="00C133CD"/>
    <w:rsid w:val="00C32338"/>
    <w:rsid w:val="00C32AEE"/>
    <w:rsid w:val="00C36FAA"/>
    <w:rsid w:val="00C4653C"/>
    <w:rsid w:val="00C55D81"/>
    <w:rsid w:val="00C72C5D"/>
    <w:rsid w:val="00C746BA"/>
    <w:rsid w:val="00C80B0B"/>
    <w:rsid w:val="00C82B66"/>
    <w:rsid w:val="00C83D39"/>
    <w:rsid w:val="00C86929"/>
    <w:rsid w:val="00C93156"/>
    <w:rsid w:val="00CA03F7"/>
    <w:rsid w:val="00CA46DA"/>
    <w:rsid w:val="00CA55CC"/>
    <w:rsid w:val="00CB3EE1"/>
    <w:rsid w:val="00CB7693"/>
    <w:rsid w:val="00CC47C2"/>
    <w:rsid w:val="00CC4869"/>
    <w:rsid w:val="00CD69F4"/>
    <w:rsid w:val="00CF15B5"/>
    <w:rsid w:val="00D07ADB"/>
    <w:rsid w:val="00D25289"/>
    <w:rsid w:val="00D53A3F"/>
    <w:rsid w:val="00D82999"/>
    <w:rsid w:val="00DA3555"/>
    <w:rsid w:val="00DC2522"/>
    <w:rsid w:val="00DD215B"/>
    <w:rsid w:val="00DD7774"/>
    <w:rsid w:val="00DE3A55"/>
    <w:rsid w:val="00DE52DB"/>
    <w:rsid w:val="00DE77F1"/>
    <w:rsid w:val="00DF0914"/>
    <w:rsid w:val="00DF5B98"/>
    <w:rsid w:val="00E023DC"/>
    <w:rsid w:val="00E600C7"/>
    <w:rsid w:val="00E60EEF"/>
    <w:rsid w:val="00E856DB"/>
    <w:rsid w:val="00EA5849"/>
    <w:rsid w:val="00EA79C9"/>
    <w:rsid w:val="00ED7AB9"/>
    <w:rsid w:val="00EE5BBE"/>
    <w:rsid w:val="00EF3338"/>
    <w:rsid w:val="00EF675F"/>
    <w:rsid w:val="00F0079B"/>
    <w:rsid w:val="00F442AD"/>
    <w:rsid w:val="00F65492"/>
    <w:rsid w:val="00F9451D"/>
    <w:rsid w:val="00FA28A1"/>
    <w:rsid w:val="00FA3117"/>
    <w:rsid w:val="00FB0705"/>
    <w:rsid w:val="00FB1414"/>
    <w:rsid w:val="00FD4906"/>
    <w:rsid w:val="00FF07F8"/>
    <w:rsid w:val="00FF0FEF"/>
    <w:rsid w:val="00FF182B"/>
    <w:rsid w:val="00FF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950A6D"/>
  <w15:docId w15:val="{1F039122-8FDE-2F43-B837-CCCB85F5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157D6"/>
    <w:pPr>
      <w:spacing w:after="3" w:line="304" w:lineRule="auto"/>
      <w:ind w:left="10" w:hanging="10"/>
    </w:pPr>
    <w:rPr>
      <w:rFonts w:ascii="Times New Roman" w:eastAsia="Times New Roman" w:hAnsi="Times New Roman" w:cs="Times New Roman"/>
      <w:color w:val="000000"/>
      <w:szCs w:val="22"/>
      <w:lang w:eastAsia="nl-NL"/>
    </w:rPr>
  </w:style>
  <w:style w:type="paragraph" w:styleId="Kop1">
    <w:name w:val="heading 1"/>
    <w:basedOn w:val="Standaard"/>
    <w:next w:val="Standaard"/>
    <w:link w:val="Kop1Char"/>
    <w:uiPriority w:val="8"/>
    <w:qFormat/>
    <w:rsid w:val="00B022C4"/>
    <w:pPr>
      <w:keepNext/>
      <w:keepLines/>
      <w:spacing w:after="0" w:line="240" w:lineRule="auto"/>
      <w:ind w:left="0" w:firstLine="0"/>
      <w:outlineLvl w:val="0"/>
    </w:pPr>
    <w:rPr>
      <w:rFonts w:ascii="Verdana" w:eastAsiaTheme="majorEastAsia" w:hAnsi="Verdana" w:cstheme="majorBidi"/>
      <w:bCs/>
      <w:color w:val="auto"/>
      <w:sz w:val="24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qFormat/>
    <w:rsid w:val="00B022C4"/>
    <w:pPr>
      <w:keepNext/>
      <w:keepLines/>
      <w:spacing w:after="0" w:line="240" w:lineRule="auto"/>
      <w:ind w:left="0" w:firstLine="0"/>
      <w:outlineLvl w:val="1"/>
    </w:pPr>
    <w:rPr>
      <w:rFonts w:ascii="Verdana" w:eastAsiaTheme="majorEastAsia" w:hAnsi="Verdana" w:cstheme="majorBidi"/>
      <w:b/>
      <w:bCs/>
      <w:color w:val="auto"/>
      <w:szCs w:val="26"/>
      <w:lang w:eastAsia="en-US"/>
    </w:rPr>
  </w:style>
  <w:style w:type="paragraph" w:styleId="Kop3">
    <w:name w:val="heading 3"/>
    <w:basedOn w:val="Standaard"/>
    <w:next w:val="Standaard"/>
    <w:link w:val="Kop3Char"/>
    <w:uiPriority w:val="9"/>
    <w:qFormat/>
    <w:rsid w:val="00B022C4"/>
    <w:pPr>
      <w:keepNext/>
      <w:keepLines/>
      <w:spacing w:after="0" w:line="240" w:lineRule="auto"/>
      <w:ind w:left="0" w:firstLine="0"/>
      <w:outlineLvl w:val="2"/>
    </w:pPr>
    <w:rPr>
      <w:rFonts w:ascii="Verdana" w:eastAsiaTheme="majorEastAsia" w:hAnsi="Verdana" w:cstheme="majorBidi"/>
      <w:bCs/>
      <w:i/>
      <w:color w:val="auto"/>
      <w:szCs w:val="18"/>
      <w:lang w:eastAsia="en-US"/>
    </w:rPr>
  </w:style>
  <w:style w:type="paragraph" w:styleId="Kop4">
    <w:name w:val="heading 4"/>
    <w:basedOn w:val="Standaard"/>
    <w:next w:val="Standaard"/>
    <w:link w:val="Kop4Char"/>
    <w:uiPriority w:val="9"/>
    <w:qFormat/>
    <w:rsid w:val="00B022C4"/>
    <w:pPr>
      <w:keepNext/>
      <w:keepLines/>
      <w:spacing w:after="0" w:line="240" w:lineRule="auto"/>
      <w:ind w:left="0" w:firstLine="0"/>
      <w:outlineLvl w:val="3"/>
    </w:pPr>
    <w:rPr>
      <w:rFonts w:ascii="Verdana" w:eastAsiaTheme="majorEastAsia" w:hAnsi="Verdana" w:cstheme="majorBidi"/>
      <w:bCs/>
      <w:iCs/>
      <w:color w:val="auto"/>
      <w:szCs w:val="18"/>
      <w:lang w:eastAsia="en-US"/>
    </w:rPr>
  </w:style>
  <w:style w:type="paragraph" w:styleId="Kop5">
    <w:name w:val="heading 5"/>
    <w:basedOn w:val="Standaard"/>
    <w:next w:val="Standaard"/>
    <w:link w:val="Kop5Char"/>
    <w:uiPriority w:val="9"/>
    <w:semiHidden/>
    <w:rsid w:val="0040571B"/>
    <w:pPr>
      <w:keepNext/>
      <w:keepLines/>
      <w:spacing w:before="200" w:after="0" w:line="240" w:lineRule="auto"/>
      <w:ind w:left="0" w:firstLine="0"/>
      <w:outlineLvl w:val="4"/>
    </w:pPr>
    <w:rPr>
      <w:rFonts w:asciiTheme="majorHAnsi" w:eastAsiaTheme="majorEastAsia" w:hAnsiTheme="majorHAnsi" w:cstheme="majorBidi"/>
      <w:color w:val="877803" w:themeColor="accent1" w:themeShade="7F"/>
      <w:szCs w:val="18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8"/>
    <w:rsid w:val="00B022C4"/>
    <w:rPr>
      <w:rFonts w:ascii="Verdana" w:eastAsiaTheme="majorEastAsia" w:hAnsi="Verdana" w:cstheme="majorBidi"/>
      <w:bCs/>
      <w:sz w:val="24"/>
      <w:szCs w:val="28"/>
    </w:rPr>
  </w:style>
  <w:style w:type="paragraph" w:styleId="Geenafstand">
    <w:name w:val="No Spacing"/>
    <w:uiPriority w:val="1"/>
    <w:unhideWhenUsed/>
    <w:qFormat/>
    <w:rsid w:val="00B022C4"/>
    <w:pPr>
      <w:spacing w:line="240" w:lineRule="exact"/>
      <w:contextualSpacing/>
    </w:pPr>
    <w:rPr>
      <w:rFonts w:ascii="Verdana" w:hAnsi="Verdana"/>
    </w:rPr>
  </w:style>
  <w:style w:type="character" w:customStyle="1" w:styleId="Kop2Char">
    <w:name w:val="Kop 2 Char"/>
    <w:basedOn w:val="Standaardalinea-lettertype"/>
    <w:link w:val="Kop2"/>
    <w:uiPriority w:val="9"/>
    <w:rsid w:val="00B022C4"/>
    <w:rPr>
      <w:rFonts w:ascii="Verdana" w:eastAsiaTheme="majorEastAsia" w:hAnsi="Verdana" w:cstheme="majorBidi"/>
      <w:b/>
      <w:bCs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022C4"/>
    <w:rPr>
      <w:rFonts w:ascii="Verdana" w:eastAsiaTheme="majorEastAsia" w:hAnsi="Verdana" w:cstheme="majorBidi"/>
      <w:bCs/>
      <w:i/>
    </w:rPr>
  </w:style>
  <w:style w:type="character" w:customStyle="1" w:styleId="Kop4Char">
    <w:name w:val="Kop 4 Char"/>
    <w:basedOn w:val="Standaardalinea-lettertype"/>
    <w:link w:val="Kop4"/>
    <w:uiPriority w:val="9"/>
    <w:rsid w:val="00B022C4"/>
    <w:rPr>
      <w:rFonts w:ascii="Verdana" w:eastAsiaTheme="majorEastAsia" w:hAnsi="Verdana" w:cstheme="majorBidi"/>
      <w:bCs/>
      <w:iCs/>
    </w:rPr>
  </w:style>
  <w:style w:type="paragraph" w:styleId="Titel">
    <w:name w:val="Title"/>
    <w:basedOn w:val="Standaard"/>
    <w:next w:val="Standaard"/>
    <w:link w:val="TitelChar"/>
    <w:uiPriority w:val="10"/>
    <w:rsid w:val="00C36FAA"/>
    <w:pPr>
      <w:pBdr>
        <w:bottom w:val="single" w:sz="8" w:space="4" w:color="F9E11E" w:themeColor="accent1"/>
      </w:pBdr>
      <w:spacing w:after="300" w:line="240" w:lineRule="auto"/>
      <w:ind w:left="0" w:firstLine="0"/>
    </w:pPr>
    <w:rPr>
      <w:rFonts w:asciiTheme="minorHAnsi" w:eastAsiaTheme="majorEastAsia" w:hAnsiTheme="minorHAnsi" w:cstheme="majorBidi"/>
      <w:color w:val="auto"/>
      <w:spacing w:val="5"/>
      <w:kern w:val="28"/>
      <w:sz w:val="52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C36FAA"/>
    <w:rPr>
      <w:rFonts w:ascii="Verdana" w:eastAsiaTheme="majorEastAsia" w:hAnsi="Verdana" w:cstheme="majorBidi"/>
      <w:spacing w:val="5"/>
      <w:kern w:val="28"/>
      <w:sz w:val="52"/>
      <w:szCs w:val="52"/>
    </w:rPr>
  </w:style>
  <w:style w:type="paragraph" w:styleId="Koptekst">
    <w:name w:val="header"/>
    <w:basedOn w:val="Standaard"/>
    <w:link w:val="KoptekstChar"/>
    <w:uiPriority w:val="99"/>
    <w:rsid w:val="002E0FD2"/>
    <w:pPr>
      <w:tabs>
        <w:tab w:val="center" w:pos="4536"/>
        <w:tab w:val="right" w:pos="9072"/>
      </w:tabs>
      <w:spacing w:after="0" w:line="180" w:lineRule="exact"/>
      <w:ind w:left="0" w:firstLine="0"/>
    </w:pPr>
    <w:rPr>
      <w:rFonts w:asciiTheme="minorHAnsi" w:eastAsiaTheme="minorHAnsi" w:hAnsiTheme="minorHAnsi" w:cstheme="minorBidi"/>
      <w:color w:val="auto"/>
      <w:sz w:val="13"/>
      <w:szCs w:val="18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2E0FD2"/>
    <w:rPr>
      <w:rFonts w:ascii="Verdana" w:hAnsi="Verdana"/>
      <w:sz w:val="13"/>
    </w:rPr>
  </w:style>
  <w:style w:type="paragraph" w:styleId="Voettekst">
    <w:name w:val="footer"/>
    <w:basedOn w:val="Standaard"/>
    <w:link w:val="VoettekstChar"/>
    <w:uiPriority w:val="99"/>
    <w:rsid w:val="002E0FD2"/>
    <w:pPr>
      <w:tabs>
        <w:tab w:val="center" w:pos="4536"/>
        <w:tab w:val="right" w:pos="9072"/>
      </w:tabs>
      <w:spacing w:after="0" w:line="180" w:lineRule="exact"/>
      <w:ind w:left="0" w:firstLine="0"/>
    </w:pPr>
    <w:rPr>
      <w:rFonts w:asciiTheme="minorHAnsi" w:eastAsiaTheme="minorHAnsi" w:hAnsiTheme="minorHAnsi" w:cstheme="minorBidi"/>
      <w:color w:val="auto"/>
      <w:sz w:val="13"/>
      <w:szCs w:val="18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2E0FD2"/>
    <w:rPr>
      <w:rFonts w:ascii="Verdana" w:hAnsi="Verdana"/>
      <w:sz w:val="13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501B"/>
    <w:pPr>
      <w:spacing w:after="0" w:line="240" w:lineRule="auto"/>
      <w:ind w:left="0" w:firstLine="0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01B"/>
    <w:rPr>
      <w:rFonts w:ascii="Tahoma" w:hAnsi="Tahoma" w:cs="Tahoma"/>
      <w:sz w:val="16"/>
      <w:szCs w:val="16"/>
    </w:rPr>
  </w:style>
  <w:style w:type="numbering" w:customStyle="1" w:styleId="Lijststijl">
    <w:name w:val="Lijststijl"/>
    <w:uiPriority w:val="99"/>
    <w:rsid w:val="0088501B"/>
    <w:pPr>
      <w:numPr>
        <w:numId w:val="2"/>
      </w:numPr>
    </w:pPr>
  </w:style>
  <w:style w:type="numbering" w:customStyle="1" w:styleId="Stijl2">
    <w:name w:val="Stijl2"/>
    <w:uiPriority w:val="99"/>
    <w:rsid w:val="00FF0FEF"/>
    <w:pPr>
      <w:numPr>
        <w:numId w:val="4"/>
      </w:numPr>
    </w:pPr>
  </w:style>
  <w:style w:type="paragraph" w:styleId="Lijstalinea">
    <w:name w:val="List Paragraph"/>
    <w:basedOn w:val="Lijstalinea1"/>
    <w:link w:val="LijstalineaChar"/>
    <w:uiPriority w:val="34"/>
    <w:qFormat/>
    <w:rsid w:val="0073653F"/>
  </w:style>
  <w:style w:type="paragraph" w:customStyle="1" w:styleId="Lijstmetopsommingstekens">
    <w:name w:val="Lijst met opsommingstekens"/>
    <w:basedOn w:val="Lijstalinea"/>
    <w:link w:val="LijstmetopsommingstekensChar"/>
    <w:uiPriority w:val="10"/>
    <w:rsid w:val="00B559E9"/>
    <w:pPr>
      <w:numPr>
        <w:numId w:val="6"/>
      </w:numPr>
    </w:pPr>
  </w:style>
  <w:style w:type="table" w:styleId="Tabelraster">
    <w:name w:val="Table Grid"/>
    <w:basedOn w:val="Standaardtabel"/>
    <w:uiPriority w:val="59"/>
    <w:rsid w:val="00A77ABF"/>
    <w:pPr>
      <w:spacing w:line="240" w:lineRule="exact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rPr>
        <w:tblHeader/>
      </w:trPr>
    </w:tblStylePr>
  </w:style>
  <w:style w:type="character" w:customStyle="1" w:styleId="LijstalineaChar">
    <w:name w:val="Lijstalinea Char"/>
    <w:basedOn w:val="Standaardalinea-lettertype"/>
    <w:link w:val="Lijstalinea"/>
    <w:uiPriority w:val="34"/>
    <w:rsid w:val="0073653F"/>
  </w:style>
  <w:style w:type="character" w:customStyle="1" w:styleId="LijstmetopsommingstekensChar">
    <w:name w:val="Lijst met opsommingstekens Char"/>
    <w:basedOn w:val="LijstalineaChar"/>
    <w:link w:val="Lijstmetopsommingstekens"/>
    <w:uiPriority w:val="10"/>
    <w:rsid w:val="002E0FD2"/>
  </w:style>
  <w:style w:type="table" w:styleId="Lichtearcering">
    <w:name w:val="Light Shading"/>
    <w:basedOn w:val="Standaardtabel"/>
    <w:uiPriority w:val="60"/>
    <w:rsid w:val="00905289"/>
    <w:rPr>
      <w:color w:val="365F91" w:themeColor="text1" w:themeShade="BF"/>
    </w:rPr>
    <w:tblPr>
      <w:tblStyleRowBandSize w:val="1"/>
      <w:tblStyleColBandSize w:val="1"/>
      <w:tblBorders>
        <w:top w:val="single" w:sz="8" w:space="0" w:color="4F81BD" w:themeColor="text1"/>
        <w:bottom w:val="single" w:sz="8" w:space="0" w:color="4F81BD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text1"/>
          <w:left w:val="nil"/>
          <w:bottom w:val="single" w:sz="8" w:space="0" w:color="4F81BD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905289"/>
    <w:rPr>
      <w:color w:val="CBB505" w:themeColor="accent1" w:themeShade="BF"/>
    </w:rPr>
    <w:tblPr>
      <w:tblStyleRowBandSize w:val="1"/>
      <w:tblStyleColBandSize w:val="1"/>
      <w:tblBorders>
        <w:top w:val="single" w:sz="8" w:space="0" w:color="F9E11E" w:themeColor="accent1"/>
        <w:bottom w:val="single" w:sz="8" w:space="0" w:color="F9E1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E11E" w:themeColor="accent1"/>
          <w:left w:val="nil"/>
          <w:bottom w:val="single" w:sz="8" w:space="0" w:color="F9E1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F7C7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905289"/>
    <w:rPr>
      <w:color w:val="9F2016" w:themeColor="accent3" w:themeShade="BF"/>
    </w:rPr>
    <w:tblPr>
      <w:tblStyleRowBandSize w:val="1"/>
      <w:tblStyleColBandSize w:val="1"/>
      <w:tblBorders>
        <w:top w:val="single" w:sz="8" w:space="0" w:color="D52B1E" w:themeColor="accent3"/>
        <w:bottom w:val="single" w:sz="8" w:space="0" w:color="D52B1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2B1E" w:themeColor="accent3"/>
          <w:left w:val="nil"/>
          <w:bottom w:val="single" w:sz="8" w:space="0" w:color="D52B1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8C5" w:themeFill="accent3" w:themeFillTint="3F"/>
      </w:tcPr>
    </w:tblStylePr>
  </w:style>
  <w:style w:type="character" w:customStyle="1" w:styleId="Kop5Char">
    <w:name w:val="Kop 5 Char"/>
    <w:basedOn w:val="Standaardalinea-lettertype"/>
    <w:link w:val="Kop5"/>
    <w:uiPriority w:val="9"/>
    <w:semiHidden/>
    <w:rsid w:val="00ED7AB9"/>
    <w:rPr>
      <w:rFonts w:asciiTheme="majorHAnsi" w:eastAsiaTheme="majorEastAsia" w:hAnsiTheme="majorHAnsi" w:cstheme="majorBidi"/>
      <w:color w:val="877803" w:themeColor="accent1" w:themeShade="7F"/>
    </w:rPr>
  </w:style>
  <w:style w:type="character" w:styleId="Zwaar">
    <w:name w:val="Strong"/>
    <w:basedOn w:val="Standaardalinea-lettertype"/>
    <w:uiPriority w:val="22"/>
    <w:rsid w:val="00ED7AB9"/>
    <w:rPr>
      <w:b/>
      <w:bCs/>
    </w:rPr>
  </w:style>
  <w:style w:type="character" w:styleId="Intensievebenadrukking">
    <w:name w:val="Intense Emphasis"/>
    <w:basedOn w:val="Standaardalinea-lettertype"/>
    <w:uiPriority w:val="21"/>
    <w:rsid w:val="00ED7AB9"/>
    <w:rPr>
      <w:b/>
      <w:bCs/>
      <w:i/>
      <w:iCs/>
      <w:color w:val="F9E11E" w:themeColor="accent1"/>
    </w:rPr>
  </w:style>
  <w:style w:type="character" w:styleId="Nadruk">
    <w:name w:val="Emphasis"/>
    <w:basedOn w:val="Standaardalinea-lettertype"/>
    <w:uiPriority w:val="20"/>
    <w:rsid w:val="00ED7AB9"/>
    <w:rPr>
      <w:i/>
      <w:iCs/>
    </w:rPr>
  </w:style>
  <w:style w:type="character" w:styleId="Subtielebenadrukking">
    <w:name w:val="Subtle Emphasis"/>
    <w:basedOn w:val="Standaardalinea-lettertype"/>
    <w:uiPriority w:val="19"/>
    <w:rsid w:val="00ED7AB9"/>
    <w:rPr>
      <w:i/>
      <w:iCs/>
      <w:color w:val="A7BFDE" w:themeColor="text1" w:themeTint="7F"/>
    </w:rPr>
  </w:style>
  <w:style w:type="paragraph" w:styleId="Ondertitel">
    <w:name w:val="Subtitle"/>
    <w:basedOn w:val="Standaard"/>
    <w:next w:val="Standaard"/>
    <w:link w:val="OndertitelChar"/>
    <w:uiPriority w:val="11"/>
    <w:rsid w:val="00ED7AB9"/>
    <w:pPr>
      <w:numPr>
        <w:ilvl w:val="1"/>
      </w:numPr>
      <w:spacing w:after="0" w:line="240" w:lineRule="auto"/>
      <w:ind w:left="10" w:hanging="10"/>
    </w:pPr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D7AB9"/>
    <w:rPr>
      <w:rFonts w:asciiTheme="majorHAnsi" w:eastAsiaTheme="majorEastAsia" w:hAnsiTheme="majorHAnsi" w:cstheme="majorBidi"/>
      <w:i/>
      <w:iCs/>
      <w:color w:val="F9E11E" w:themeColor="accent1"/>
      <w:spacing w:val="15"/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rsid w:val="00ED7AB9"/>
    <w:pPr>
      <w:spacing w:after="0" w:line="240" w:lineRule="auto"/>
      <w:ind w:left="0" w:firstLine="0"/>
    </w:pPr>
    <w:rPr>
      <w:rFonts w:asciiTheme="minorHAnsi" w:eastAsiaTheme="minorHAnsi" w:hAnsiTheme="minorHAnsi" w:cstheme="minorBidi"/>
      <w:i/>
      <w:iCs/>
      <w:color w:val="4F81BD" w:themeColor="text1"/>
      <w:szCs w:val="18"/>
      <w:lang w:eastAsia="en-US"/>
    </w:rPr>
  </w:style>
  <w:style w:type="character" w:customStyle="1" w:styleId="CitaatChar">
    <w:name w:val="Citaat Char"/>
    <w:basedOn w:val="Standaardalinea-lettertype"/>
    <w:link w:val="Citaat"/>
    <w:uiPriority w:val="29"/>
    <w:rsid w:val="00ED7AB9"/>
    <w:rPr>
      <w:i/>
      <w:iCs/>
      <w:color w:val="4F81BD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rsid w:val="00ED7AB9"/>
    <w:pPr>
      <w:pBdr>
        <w:bottom w:val="single" w:sz="4" w:space="4" w:color="F9E11E" w:themeColor="accent1"/>
      </w:pBdr>
      <w:spacing w:before="200" w:after="280" w:line="240" w:lineRule="auto"/>
      <w:ind w:left="936" w:right="936" w:firstLine="0"/>
    </w:pPr>
    <w:rPr>
      <w:rFonts w:asciiTheme="minorHAnsi" w:eastAsiaTheme="minorHAnsi" w:hAnsiTheme="minorHAnsi" w:cstheme="minorBidi"/>
      <w:b/>
      <w:bCs/>
      <w:i/>
      <w:iCs/>
      <w:color w:val="F9E11E" w:themeColor="accent1"/>
      <w:szCs w:val="18"/>
      <w:lang w:eastAsia="en-US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7AB9"/>
    <w:rPr>
      <w:b/>
      <w:bCs/>
      <w:i/>
      <w:iCs/>
      <w:color w:val="F9E11E" w:themeColor="accent1"/>
    </w:rPr>
  </w:style>
  <w:style w:type="character" w:styleId="Intensieveverwijzing">
    <w:name w:val="Intense Reference"/>
    <w:basedOn w:val="Standaardalinea-lettertype"/>
    <w:uiPriority w:val="32"/>
    <w:rsid w:val="00ED7AB9"/>
    <w:rPr>
      <w:b/>
      <w:bCs/>
      <w:smallCaps/>
      <w:color w:val="007BC7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rsid w:val="00ED7AB9"/>
    <w:rPr>
      <w:b/>
      <w:bCs/>
      <w:smallCaps/>
      <w:spacing w:val="5"/>
    </w:rPr>
  </w:style>
  <w:style w:type="paragraph" w:customStyle="1" w:styleId="Lijstalinea1">
    <w:name w:val="Lijstalinea1"/>
    <w:basedOn w:val="Standaard"/>
    <w:semiHidden/>
    <w:rsid w:val="00CA55CC"/>
    <w:pPr>
      <w:numPr>
        <w:numId w:val="23"/>
      </w:numPr>
      <w:spacing w:after="0" w:line="240" w:lineRule="auto"/>
    </w:pPr>
    <w:rPr>
      <w:rFonts w:asciiTheme="minorHAnsi" w:eastAsiaTheme="minorHAnsi" w:hAnsiTheme="minorHAnsi" w:cstheme="minorBidi"/>
      <w:color w:val="auto"/>
      <w:szCs w:val="18"/>
      <w:lang w:eastAsia="en-US"/>
    </w:rPr>
  </w:style>
  <w:style w:type="table" w:customStyle="1" w:styleId="TableGrid">
    <w:name w:val="TableGrid"/>
    <w:rsid w:val="007157D6"/>
    <w:rPr>
      <w:rFonts w:eastAsiaTheme="minorEastAsia"/>
      <w:sz w:val="22"/>
      <w:szCs w:val="22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2576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2576C"/>
    <w:rPr>
      <w:rFonts w:ascii="Times New Roman" w:eastAsia="Times New Roman" w:hAnsi="Times New Roman" w:cs="Times New Roman"/>
      <w:color w:val="000000"/>
      <w:sz w:val="20"/>
      <w:szCs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2576C"/>
    <w:rPr>
      <w:vertAlign w:val="superscript"/>
    </w:rPr>
  </w:style>
  <w:style w:type="character" w:styleId="Hyperlink">
    <w:name w:val="Hyperlink"/>
    <w:basedOn w:val="Standaardalinea-lettertype"/>
    <w:uiPriority w:val="99"/>
    <w:unhideWhenUsed/>
    <w:rsid w:val="0048340C"/>
    <w:rPr>
      <w:color w:val="007BC7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8340C"/>
    <w:rPr>
      <w:color w:val="A90061" w:themeColor="followed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0673A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673A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673A"/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673A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673A"/>
    <w:rPr>
      <w:rFonts w:ascii="Times New Roman" w:eastAsia="Times New Roman" w:hAnsi="Times New Roman" w:cs="Times New Roman"/>
      <w:b/>
      <w:bCs/>
      <w:color w:val="000000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xtranet.deltion.nl/sites/SKMBO" TargetMode="External"/></Relationships>
</file>

<file path=word/theme/theme1.xml><?xml version="1.0" encoding="utf-8"?>
<a:theme xmlns:a="http://schemas.openxmlformats.org/drawingml/2006/main" name="Rijkswaterstaat">
  <a:themeElements>
    <a:clrScheme name="Rijkswaterstaat">
      <a:dk1>
        <a:srgbClr val="4F81BD"/>
      </a:dk1>
      <a:lt1>
        <a:sysClr val="window" lastClr="FFFFFF"/>
      </a:lt1>
      <a:dk2>
        <a:srgbClr val="000000"/>
      </a:dk2>
      <a:lt2>
        <a:srgbClr val="F9E11E"/>
      </a:lt2>
      <a:accent1>
        <a:srgbClr val="F9E11E"/>
      </a:accent1>
      <a:accent2>
        <a:srgbClr val="007BC7"/>
      </a:accent2>
      <a:accent3>
        <a:srgbClr val="D52B1E"/>
      </a:accent3>
      <a:accent4>
        <a:srgbClr val="8FCAE7"/>
      </a:accent4>
      <a:accent5>
        <a:srgbClr val="39870C"/>
      </a:accent5>
      <a:accent6>
        <a:srgbClr val="FFB612"/>
      </a:accent6>
      <a:hlink>
        <a:srgbClr val="007BC7"/>
      </a:hlink>
      <a:folHlink>
        <a:srgbClr val="A90061"/>
      </a:folHlink>
    </a:clrScheme>
    <a:fontScheme name="Rijkswaterstaa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Rijkshuisstijl Geel">
      <a:srgbClr val="F9E11E"/>
    </a:custClr>
    <a:custClr name="Rijkshuisstijl Donkergeel">
      <a:srgbClr val="FFB612"/>
    </a:custClr>
    <a:custClr name="Rijkshuisstijl Oranje">
      <a:srgbClr val="E17000"/>
    </a:custClr>
    <a:custClr name="Rijkshuisstijl Rood">
      <a:srgbClr val="D52B1E"/>
    </a:custClr>
    <a:custClr name="Rijkshuisstijl Robijnrood">
      <a:srgbClr val="CA005D"/>
    </a:custClr>
    <a:custClr name="Rijkshuisstijl Roze">
      <a:srgbClr val="F092CD"/>
    </a:custClr>
    <a:custClr name="Rijkshuisstijl Violet">
      <a:srgbClr val="A90061"/>
    </a:custClr>
    <a:custClr name="Rijkshuisstijl Paars">
      <a:srgbClr val="42145F"/>
    </a:custClr>
    <a:custClr name="Rijkshuisstijl Lichtblauw">
      <a:srgbClr val="8FCAE7"/>
    </a:custClr>
    <a:custClr name="Rijkshuisstijl Hemelblauw">
      <a:srgbClr val="007BC7"/>
    </a:custClr>
    <a:custClr name="Rijkshuisstijl Mintgroen">
      <a:srgbClr val="76D2B6"/>
    </a:custClr>
    <a:custClr name="Rijkshuisstijl Groen">
      <a:srgbClr val="39870C"/>
    </a:custClr>
    <a:custClr name="Rijkshuisstijl Mosgroen">
      <a:srgbClr val="777C00"/>
    </a:custClr>
    <a:custClr name="Rijkshuisstijl Donkergroen">
      <a:srgbClr val="275937"/>
    </a:custClr>
    <a:custClr name="Rijkshuisstijl Donkerbruin">
      <a:srgbClr val="673327"/>
    </a:custClr>
    <a:custClr name="Rijkshuisstijl Bruin">
      <a:srgbClr val="94710A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E0087-5951-004C-ACA6-1E3A037E2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Open View Consult</Company>
  <LinksUpToDate>false</LinksUpToDate>
  <CharactersWithSpaces>1475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Jansen</dc:creator>
  <cp:keywords/>
  <dc:description/>
  <cp:lastModifiedBy>Hendriks, M.</cp:lastModifiedBy>
  <cp:revision>2</cp:revision>
  <cp:lastPrinted>2018-10-29T17:44:00Z</cp:lastPrinted>
  <dcterms:created xsi:type="dcterms:W3CDTF">2019-12-27T13:50:00Z</dcterms:created>
  <dcterms:modified xsi:type="dcterms:W3CDTF">2019-12-27T13:50:00Z</dcterms:modified>
  <cp:category/>
</cp:coreProperties>
</file>