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5B2AAD0" w14:textId="77777777" w:rsidR="003C0928" w:rsidRDefault="003C0928" w:rsidP="00C069ED">
      <w:pPr>
        <w:pStyle w:val="Kop1"/>
        <w:rPr>
          <w:rFonts w:ascii="Calibri Light" w:hAnsi="Calibri Light" w:cs="Calibri Light"/>
          <w:color w:val="005B95" w:themeColor="accent2" w:themeShade="BF"/>
          <w:sz w:val="32"/>
          <w:szCs w:val="32"/>
        </w:rPr>
      </w:pPr>
    </w:p>
    <w:p w14:paraId="4F614F95" w14:textId="197FC4EE" w:rsidR="00C10EBD" w:rsidRPr="00314CAE" w:rsidRDefault="00C069ED" w:rsidP="00C069ED">
      <w:pPr>
        <w:pStyle w:val="Kop1"/>
        <w:rPr>
          <w:rFonts w:ascii="Calibri Light" w:hAnsi="Calibri Light" w:cs="Calibri Light"/>
          <w:color w:val="005B95" w:themeColor="accent2" w:themeShade="BF"/>
          <w:sz w:val="32"/>
          <w:szCs w:val="32"/>
        </w:rPr>
      </w:pPr>
      <w:r w:rsidRPr="00314CAE">
        <w:rPr>
          <w:rFonts w:ascii="Calibri Light" w:hAnsi="Calibri Light" w:cs="Calibri Light"/>
          <w:color w:val="005B95" w:themeColor="accent2" w:themeShade="BF"/>
          <w:sz w:val="32"/>
          <w:szCs w:val="32"/>
        </w:rPr>
        <w:t xml:space="preserve">Hulpkaart </w:t>
      </w:r>
      <w:r w:rsidR="00354789" w:rsidRPr="00314CAE">
        <w:rPr>
          <w:rFonts w:ascii="Calibri Light" w:hAnsi="Calibri Light" w:cs="Calibri Light"/>
          <w:color w:val="005B95" w:themeColor="accent2" w:themeShade="BF"/>
          <w:sz w:val="32"/>
          <w:szCs w:val="32"/>
        </w:rPr>
        <w:t xml:space="preserve">| </w:t>
      </w:r>
      <w:r w:rsidR="00C10EBD" w:rsidRPr="00314CAE">
        <w:rPr>
          <w:rFonts w:ascii="Calibri Light" w:hAnsi="Calibri Light" w:cs="Calibri Light"/>
          <w:color w:val="005B95" w:themeColor="accent2" w:themeShade="BF"/>
          <w:sz w:val="32"/>
          <w:szCs w:val="32"/>
        </w:rPr>
        <w:t>Voorbereiding startbijeenkomst</w:t>
      </w:r>
    </w:p>
    <w:p w14:paraId="6336D940" w14:textId="77777777" w:rsidR="00C10EBD" w:rsidRPr="00FA28A1" w:rsidRDefault="00C10EBD">
      <w:pPr>
        <w:rPr>
          <w:rFonts w:ascii="Calibri" w:hAnsi="Calibri" w:cs="Calibri"/>
          <w:sz w:val="24"/>
          <w:szCs w:val="24"/>
        </w:rPr>
      </w:pPr>
    </w:p>
    <w:tbl>
      <w:tblPr>
        <w:tblStyle w:val="Tabelraster"/>
        <w:tblW w:w="0" w:type="auto"/>
        <w:tblInd w:w="10" w:type="dxa"/>
        <w:tblLook w:val="04A0" w:firstRow="1" w:lastRow="0" w:firstColumn="1" w:lastColumn="0" w:noHBand="0" w:noVBand="1"/>
      </w:tblPr>
      <w:tblGrid>
        <w:gridCol w:w="3954"/>
        <w:gridCol w:w="5778"/>
      </w:tblGrid>
      <w:tr w:rsidR="00C10EBD" w:rsidRPr="00EA5849" w14:paraId="5EB51B8F" w14:textId="77777777" w:rsidTr="00C80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54" w:type="dxa"/>
            <w:shd w:val="clear" w:color="auto" w:fill="D9D9D9" w:themeFill="background1" w:themeFillShade="D9"/>
          </w:tcPr>
          <w:p w14:paraId="4A394916" w14:textId="77777777" w:rsidR="00C10EBD" w:rsidRPr="00EA5849" w:rsidRDefault="00EA5849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Onderdeel</w:t>
            </w:r>
          </w:p>
        </w:tc>
        <w:tc>
          <w:tcPr>
            <w:tcW w:w="5778" w:type="dxa"/>
            <w:shd w:val="clear" w:color="auto" w:fill="D9D9D9" w:themeFill="background1" w:themeFillShade="D9"/>
          </w:tcPr>
          <w:p w14:paraId="12B5ACDB" w14:textId="77777777" w:rsidR="00C10EBD" w:rsidRPr="00C32338" w:rsidRDefault="00EA5849">
            <w:pPr>
              <w:ind w:left="0" w:firstLine="0"/>
              <w:rPr>
                <w:rFonts w:ascii="Calibri" w:hAnsi="Calibri" w:cs="Calibri"/>
                <w:b w:val="0"/>
                <w:i/>
                <w:sz w:val="24"/>
                <w:szCs w:val="24"/>
              </w:rPr>
            </w:pPr>
            <w:r w:rsidRPr="00C32338">
              <w:rPr>
                <w:rFonts w:ascii="Calibri" w:hAnsi="Calibri" w:cs="Calibri"/>
                <w:b w:val="0"/>
                <w:i/>
                <w:sz w:val="24"/>
                <w:szCs w:val="24"/>
              </w:rPr>
              <w:t>In te vullen door onderwijsinstelling die met peer review aan de slag wil</w:t>
            </w:r>
          </w:p>
        </w:tc>
      </w:tr>
      <w:tr w:rsidR="00EA5849" w:rsidRPr="00567ADA" w14:paraId="6E77308D" w14:textId="77777777" w:rsidTr="00C80B0B">
        <w:tc>
          <w:tcPr>
            <w:tcW w:w="3954" w:type="dxa"/>
          </w:tcPr>
          <w:p w14:paraId="428EE76B" w14:textId="295432FD" w:rsidR="00567ADA" w:rsidRPr="00567ADA" w:rsidRDefault="00567ADA" w:rsidP="00567ADA">
            <w:pPr>
              <w:pStyle w:val="Geenafstand"/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567ADA">
              <w:rPr>
                <w:rFonts w:ascii="Calibri" w:hAnsi="Calibri" w:cs="Calibri"/>
                <w:b/>
                <w:sz w:val="24"/>
                <w:szCs w:val="24"/>
              </w:rPr>
              <w:t>Contactge</w:t>
            </w:r>
            <w:r w:rsidR="009C3778">
              <w:rPr>
                <w:rFonts w:ascii="Calibri" w:hAnsi="Calibri" w:cs="Calibri"/>
                <w:b/>
                <w:sz w:val="24"/>
                <w:szCs w:val="24"/>
              </w:rPr>
              <w:t>ge</w:t>
            </w:r>
            <w:r w:rsidRPr="00567ADA">
              <w:rPr>
                <w:rFonts w:ascii="Calibri" w:hAnsi="Calibri" w:cs="Calibri"/>
                <w:b/>
                <w:sz w:val="24"/>
                <w:szCs w:val="24"/>
              </w:rPr>
              <w:t>vens:</w:t>
            </w:r>
          </w:p>
          <w:p w14:paraId="64EF1A28" w14:textId="7F50CB75" w:rsidR="00EA5849" w:rsidRPr="00567ADA" w:rsidRDefault="00567ADA" w:rsidP="00567ADA">
            <w:pPr>
              <w:rPr>
                <w:rFonts w:ascii="Calibri" w:hAnsi="Calibri" w:cs="Calibri"/>
                <w:sz w:val="24"/>
                <w:szCs w:val="24"/>
              </w:rPr>
            </w:pPr>
            <w:r w:rsidRPr="00567ADA">
              <w:rPr>
                <w:rFonts w:ascii="Calibri" w:hAnsi="Calibri" w:cs="Calibri"/>
                <w:sz w:val="24"/>
                <w:szCs w:val="24"/>
              </w:rPr>
              <w:t>Naam onderwijsinstelling, opleiding(en), en contactpersonen die meedoen aan deze peer review:</w:t>
            </w:r>
          </w:p>
        </w:tc>
        <w:tc>
          <w:tcPr>
            <w:tcW w:w="5778" w:type="dxa"/>
          </w:tcPr>
          <w:p w14:paraId="43CB6F3C" w14:textId="77777777" w:rsidR="00EA5849" w:rsidRPr="00567ADA" w:rsidRDefault="00EA5849" w:rsidP="00EA5849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5849" w:rsidRPr="00EA5849" w14:paraId="4BEBD124" w14:textId="77777777" w:rsidTr="00C80B0B">
        <w:tc>
          <w:tcPr>
            <w:tcW w:w="3954" w:type="dxa"/>
          </w:tcPr>
          <w:p w14:paraId="50D874E6" w14:textId="505BCF14" w:rsidR="00EA5849" w:rsidRPr="00EA5849" w:rsidRDefault="00EA5849" w:rsidP="00EA584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A584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Korte beschrijving van het </w:t>
            </w:r>
            <w:r w:rsidR="00AA378A">
              <w:rPr>
                <w:rFonts w:ascii="Calibri" w:eastAsia="Calibri" w:hAnsi="Calibri" w:cs="Calibri"/>
                <w:b/>
                <w:sz w:val="24"/>
                <w:szCs w:val="24"/>
              </w:rPr>
              <w:t>vraagstuk</w:t>
            </w:r>
          </w:p>
          <w:p w14:paraId="1B098AE7" w14:textId="56EAF01B" w:rsidR="00EA5849" w:rsidRPr="00EA5849" w:rsidRDefault="00EA5849" w:rsidP="00EA584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A5849">
              <w:rPr>
                <w:rFonts w:ascii="Calibri" w:eastAsia="Calibri" w:hAnsi="Calibri" w:cs="Calibri"/>
                <w:sz w:val="24"/>
                <w:szCs w:val="24"/>
              </w:rPr>
              <w:t xml:space="preserve">Welk vraagstuk </w:t>
            </w:r>
            <w:r w:rsidR="001F040D">
              <w:rPr>
                <w:rFonts w:ascii="Calibri" w:eastAsia="Calibri" w:hAnsi="Calibri" w:cs="Calibri"/>
                <w:sz w:val="24"/>
                <w:szCs w:val="24"/>
              </w:rPr>
              <w:t xml:space="preserve">(ambitie of probleem) </w:t>
            </w:r>
            <w:r w:rsidRPr="00EA5849">
              <w:rPr>
                <w:rFonts w:ascii="Calibri" w:eastAsia="Calibri" w:hAnsi="Calibri" w:cs="Calibri"/>
                <w:sz w:val="24"/>
                <w:szCs w:val="24"/>
              </w:rPr>
              <w:t xml:space="preserve">speelt </w:t>
            </w:r>
            <w:proofErr w:type="gramStart"/>
            <w:r w:rsidRPr="00EA5849">
              <w:rPr>
                <w:rFonts w:ascii="Calibri" w:eastAsia="Calibri" w:hAnsi="Calibri" w:cs="Calibri"/>
                <w:sz w:val="24"/>
                <w:szCs w:val="24"/>
              </w:rPr>
              <w:t>er in</w:t>
            </w:r>
            <w:proofErr w:type="gramEnd"/>
            <w:r w:rsidRPr="00EA584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5822703F" w14:textId="77777777" w:rsidR="00EA5849" w:rsidRPr="00EA5849" w:rsidRDefault="00EA5849" w:rsidP="00EA5849">
            <w:pPr>
              <w:pStyle w:val="Lijstalinea"/>
              <w:numPr>
                <w:ilvl w:val="0"/>
                <w:numId w:val="3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EA5849">
              <w:rPr>
                <w:rFonts w:ascii="Calibri" w:eastAsia="Calibri" w:hAnsi="Calibri" w:cs="Calibri"/>
                <w:sz w:val="24"/>
                <w:szCs w:val="24"/>
              </w:rPr>
              <w:t>het</w:t>
            </w:r>
            <w:proofErr w:type="gramEnd"/>
            <w:r w:rsidRPr="00EA5849">
              <w:rPr>
                <w:rFonts w:ascii="Calibri" w:eastAsia="Calibri" w:hAnsi="Calibri" w:cs="Calibri"/>
                <w:sz w:val="24"/>
                <w:szCs w:val="24"/>
              </w:rPr>
              <w:t xml:space="preserve"> team en/of</w:t>
            </w:r>
          </w:p>
          <w:p w14:paraId="3C3900CC" w14:textId="77777777" w:rsidR="00EA5849" w:rsidRPr="00EA5849" w:rsidRDefault="00EA5849" w:rsidP="00EA5849">
            <w:pPr>
              <w:pStyle w:val="Lijstalinea"/>
              <w:numPr>
                <w:ilvl w:val="0"/>
                <w:numId w:val="3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EA5849"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proofErr w:type="gramEnd"/>
            <w:r w:rsidRPr="00EA5849">
              <w:rPr>
                <w:rFonts w:ascii="Calibri" w:eastAsia="Calibri" w:hAnsi="Calibri" w:cs="Calibri"/>
                <w:sz w:val="24"/>
                <w:szCs w:val="24"/>
              </w:rPr>
              <w:t xml:space="preserve"> opleiding en/of</w:t>
            </w:r>
          </w:p>
          <w:p w14:paraId="71E058C4" w14:textId="77777777" w:rsidR="00EA5849" w:rsidRPr="00EA5849" w:rsidRDefault="00EA5849" w:rsidP="00EA5849">
            <w:pPr>
              <w:pStyle w:val="Lijstalinea"/>
              <w:numPr>
                <w:ilvl w:val="0"/>
                <w:numId w:val="3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EA5849">
              <w:rPr>
                <w:rFonts w:ascii="Calibri" w:eastAsia="Calibri" w:hAnsi="Calibri" w:cs="Calibri"/>
                <w:sz w:val="24"/>
                <w:szCs w:val="24"/>
              </w:rPr>
              <w:t>de</w:t>
            </w:r>
            <w:proofErr w:type="gramEnd"/>
            <w:r w:rsidRPr="00EA5849">
              <w:rPr>
                <w:rFonts w:ascii="Calibri" w:eastAsia="Calibri" w:hAnsi="Calibri" w:cs="Calibri"/>
                <w:sz w:val="24"/>
                <w:szCs w:val="24"/>
              </w:rPr>
              <w:t xml:space="preserve"> leerlijn en/of</w:t>
            </w:r>
          </w:p>
          <w:p w14:paraId="46BA3C0E" w14:textId="77777777" w:rsidR="006C246A" w:rsidRDefault="00EA5849" w:rsidP="006C246A">
            <w:pPr>
              <w:pStyle w:val="Lijstalinea"/>
              <w:numPr>
                <w:ilvl w:val="0"/>
                <w:numId w:val="3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EA5849">
              <w:rPr>
                <w:rFonts w:ascii="Calibri" w:eastAsia="Calibri" w:hAnsi="Calibri" w:cs="Calibri"/>
                <w:sz w:val="24"/>
                <w:szCs w:val="24"/>
              </w:rPr>
              <w:t>het</w:t>
            </w:r>
            <w:proofErr w:type="gramEnd"/>
            <w:r w:rsidRPr="00EA5849">
              <w:rPr>
                <w:rFonts w:ascii="Calibri" w:eastAsia="Calibri" w:hAnsi="Calibri" w:cs="Calibri"/>
                <w:sz w:val="24"/>
                <w:szCs w:val="24"/>
              </w:rPr>
              <w:t xml:space="preserve"> vak en/of</w:t>
            </w:r>
          </w:p>
          <w:p w14:paraId="719ED1CE" w14:textId="77777777" w:rsidR="006C246A" w:rsidRDefault="006C246A" w:rsidP="006C246A">
            <w:pPr>
              <w:pStyle w:val="Lijstalinea"/>
              <w:numPr>
                <w:ilvl w:val="0"/>
                <w:numId w:val="3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</w:t>
            </w:r>
          </w:p>
          <w:p w14:paraId="74E3BB2D" w14:textId="77777777" w:rsidR="006C246A" w:rsidRPr="006C246A" w:rsidRDefault="006C246A" w:rsidP="006C246A">
            <w:pPr>
              <w:pStyle w:val="Lijstalinea"/>
              <w:numPr>
                <w:ilvl w:val="0"/>
                <w:numId w:val="0"/>
              </w:numPr>
              <w:ind w:left="37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778" w:type="dxa"/>
          </w:tcPr>
          <w:p w14:paraId="5F90AA8D" w14:textId="77777777" w:rsidR="00EA5849" w:rsidRPr="00EA5849" w:rsidRDefault="00EA5849" w:rsidP="00EA5849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5849" w:rsidRPr="00EA5849" w14:paraId="40A2BD4E" w14:textId="77777777" w:rsidTr="00C80B0B">
        <w:tc>
          <w:tcPr>
            <w:tcW w:w="3954" w:type="dxa"/>
          </w:tcPr>
          <w:p w14:paraId="30C33DD4" w14:textId="6D24110C" w:rsidR="00EA5849" w:rsidRPr="00EA5849" w:rsidRDefault="00EA5849" w:rsidP="00EA58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A584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Kern van het </w:t>
            </w:r>
            <w:r w:rsidR="00B11409">
              <w:rPr>
                <w:rFonts w:ascii="Calibri" w:eastAsia="Calibri" w:hAnsi="Calibri" w:cs="Calibri"/>
                <w:b/>
                <w:sz w:val="24"/>
                <w:szCs w:val="24"/>
              </w:rPr>
              <w:t>vraagstuk</w:t>
            </w:r>
            <w:r w:rsidR="00B11409" w:rsidRPr="00EA584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4D27A922" w14:textId="77777777" w:rsidR="00EA5849" w:rsidRPr="00EA5849" w:rsidRDefault="00EA5849" w:rsidP="00EA5849">
            <w:pPr>
              <w:pStyle w:val="Lijstalinea"/>
              <w:numPr>
                <w:ilvl w:val="0"/>
                <w:numId w:val="37"/>
              </w:numPr>
              <w:rPr>
                <w:rFonts w:ascii="Calibri" w:hAnsi="Calibri" w:cs="Calibri"/>
                <w:sz w:val="24"/>
                <w:szCs w:val="24"/>
              </w:rPr>
            </w:pPr>
            <w:r w:rsidRPr="00EA5849">
              <w:rPr>
                <w:rFonts w:ascii="Calibri" w:eastAsia="Calibri" w:hAnsi="Calibri" w:cs="Calibri"/>
                <w:sz w:val="24"/>
                <w:szCs w:val="24"/>
              </w:rPr>
              <w:t xml:space="preserve">Waarom is het een </w:t>
            </w:r>
            <w:r w:rsidR="00B11409">
              <w:rPr>
                <w:rFonts w:ascii="Calibri" w:eastAsia="Calibri" w:hAnsi="Calibri" w:cs="Calibri"/>
                <w:sz w:val="24"/>
                <w:szCs w:val="24"/>
              </w:rPr>
              <w:t xml:space="preserve">ambitie/ </w:t>
            </w:r>
            <w:r w:rsidRPr="00EA5849">
              <w:rPr>
                <w:rFonts w:ascii="Calibri" w:eastAsia="Calibri" w:hAnsi="Calibri" w:cs="Calibri"/>
                <w:sz w:val="24"/>
                <w:szCs w:val="24"/>
              </w:rPr>
              <w:t>probleem?</w:t>
            </w:r>
          </w:p>
          <w:p w14:paraId="05906342" w14:textId="1BAEF0F3" w:rsidR="00EA5849" w:rsidRPr="00EA5849" w:rsidRDefault="00EA5849" w:rsidP="00EA5849">
            <w:pPr>
              <w:pStyle w:val="Lijstalinea"/>
              <w:numPr>
                <w:ilvl w:val="0"/>
                <w:numId w:val="37"/>
              </w:numPr>
              <w:rPr>
                <w:rFonts w:ascii="Calibri" w:hAnsi="Calibri" w:cs="Calibri"/>
                <w:sz w:val="24"/>
                <w:szCs w:val="24"/>
              </w:rPr>
            </w:pPr>
            <w:r w:rsidRPr="00EA5849">
              <w:rPr>
                <w:rFonts w:ascii="Calibri" w:eastAsia="Calibri" w:hAnsi="Calibri" w:cs="Calibri"/>
                <w:sz w:val="24"/>
                <w:szCs w:val="24"/>
              </w:rPr>
              <w:t xml:space="preserve">Wat is de urgentie van het </w:t>
            </w:r>
            <w:r w:rsidR="00B11409">
              <w:rPr>
                <w:rFonts w:ascii="Calibri" w:eastAsia="Calibri" w:hAnsi="Calibri" w:cs="Calibri"/>
                <w:sz w:val="24"/>
                <w:szCs w:val="24"/>
              </w:rPr>
              <w:t>vraagstuk</w:t>
            </w:r>
            <w:r w:rsidRPr="00EA5849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0F3C8FA8" w14:textId="77777777" w:rsidR="00EA5849" w:rsidRPr="00EA5849" w:rsidRDefault="00EA5849" w:rsidP="00EA5849">
            <w:pPr>
              <w:pStyle w:val="Lijstalinea"/>
              <w:numPr>
                <w:ilvl w:val="0"/>
                <w:numId w:val="37"/>
              </w:numPr>
              <w:rPr>
                <w:rFonts w:ascii="Calibri" w:hAnsi="Calibri" w:cs="Calibri"/>
                <w:sz w:val="24"/>
                <w:szCs w:val="24"/>
              </w:rPr>
            </w:pPr>
            <w:r w:rsidRPr="00EA5849">
              <w:rPr>
                <w:rFonts w:ascii="Calibri" w:eastAsia="Calibri" w:hAnsi="Calibri" w:cs="Calibri"/>
                <w:sz w:val="24"/>
                <w:szCs w:val="24"/>
              </w:rPr>
              <w:t>(Mogelijke) oorzaken?</w:t>
            </w:r>
          </w:p>
          <w:p w14:paraId="215FC7BF" w14:textId="77777777" w:rsidR="00EA5849" w:rsidRPr="00EA5849" w:rsidRDefault="00EA5849" w:rsidP="00EA5849">
            <w:pPr>
              <w:pStyle w:val="Lijstalinea"/>
              <w:numPr>
                <w:ilvl w:val="0"/>
                <w:numId w:val="37"/>
              </w:numPr>
              <w:rPr>
                <w:rFonts w:ascii="Calibri" w:hAnsi="Calibri" w:cs="Calibri"/>
                <w:sz w:val="24"/>
                <w:szCs w:val="24"/>
              </w:rPr>
            </w:pPr>
            <w:r w:rsidRPr="00EA5849">
              <w:rPr>
                <w:rFonts w:ascii="Calibri" w:eastAsia="Calibri" w:hAnsi="Calibri" w:cs="Calibri"/>
                <w:sz w:val="24"/>
                <w:szCs w:val="24"/>
              </w:rPr>
              <w:t>(Mogelijke) gevolgen?</w:t>
            </w:r>
          </w:p>
          <w:p w14:paraId="727EA833" w14:textId="77777777" w:rsidR="00EA5849" w:rsidRPr="00EA5849" w:rsidRDefault="00EA5849" w:rsidP="00EA58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14:paraId="0007A71D" w14:textId="77777777" w:rsidR="00EA5849" w:rsidRPr="00EA5849" w:rsidRDefault="00EA5849" w:rsidP="00EA5849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5849" w:rsidRPr="00EA5849" w14:paraId="442BAA22" w14:textId="77777777" w:rsidTr="00C80B0B">
        <w:tc>
          <w:tcPr>
            <w:tcW w:w="3954" w:type="dxa"/>
          </w:tcPr>
          <w:p w14:paraId="3E4534E6" w14:textId="77777777" w:rsidR="00EA5849" w:rsidRPr="00EA5849" w:rsidRDefault="00EA5849" w:rsidP="00EA5849">
            <w:pPr>
              <w:rPr>
                <w:rFonts w:ascii="Calibri" w:hAnsi="Calibri" w:cs="Calibri"/>
                <w:sz w:val="24"/>
                <w:szCs w:val="24"/>
              </w:rPr>
            </w:pPr>
            <w:r w:rsidRPr="00EA5849">
              <w:rPr>
                <w:rFonts w:ascii="Calibri" w:eastAsia="Calibri" w:hAnsi="Calibri" w:cs="Calibri"/>
                <w:b/>
                <w:sz w:val="24"/>
                <w:szCs w:val="24"/>
              </w:rPr>
              <w:t>Ondernomen acties</w:t>
            </w:r>
          </w:p>
          <w:p w14:paraId="000B41B0" w14:textId="77777777" w:rsidR="00230E25" w:rsidRPr="00230E25" w:rsidRDefault="00EA5849" w:rsidP="00230E25">
            <w:pPr>
              <w:pStyle w:val="Lijstalinea"/>
              <w:numPr>
                <w:ilvl w:val="0"/>
                <w:numId w:val="38"/>
              </w:numPr>
              <w:rPr>
                <w:rFonts w:ascii="Calibri" w:hAnsi="Calibri" w:cs="Calibri"/>
                <w:sz w:val="24"/>
                <w:szCs w:val="24"/>
              </w:rPr>
            </w:pPr>
            <w:r w:rsidRPr="00EA5849">
              <w:rPr>
                <w:rFonts w:ascii="Calibri" w:eastAsia="Calibri" w:hAnsi="Calibri" w:cs="Calibri"/>
                <w:sz w:val="24"/>
                <w:szCs w:val="24"/>
              </w:rPr>
              <w:t>Welke acties zijn al ondernomen?</w:t>
            </w:r>
          </w:p>
          <w:p w14:paraId="4AE3A027" w14:textId="77777777" w:rsidR="00EA5849" w:rsidRPr="00BC65E1" w:rsidRDefault="00EA5849" w:rsidP="00230E25">
            <w:pPr>
              <w:pStyle w:val="Lijstalinea"/>
              <w:numPr>
                <w:ilvl w:val="0"/>
                <w:numId w:val="38"/>
              </w:numPr>
              <w:rPr>
                <w:rFonts w:ascii="Calibri" w:hAnsi="Calibri" w:cs="Calibri"/>
                <w:sz w:val="24"/>
                <w:szCs w:val="24"/>
              </w:rPr>
            </w:pPr>
            <w:r w:rsidRPr="00230E25">
              <w:rPr>
                <w:rFonts w:ascii="Calibri" w:eastAsia="Calibri" w:hAnsi="Calibri" w:cs="Calibri"/>
                <w:sz w:val="24"/>
                <w:szCs w:val="24"/>
              </w:rPr>
              <w:t>Wat was het resultaat van deze acties?</w:t>
            </w:r>
          </w:p>
          <w:p w14:paraId="1983E03F" w14:textId="77777777" w:rsidR="00BC65E1" w:rsidRPr="00BC65E1" w:rsidRDefault="00BC65E1" w:rsidP="00BC65E1">
            <w:pPr>
              <w:ind w:firstLine="0"/>
              <w:rPr>
                <w:rFonts w:ascii="Calibri" w:eastAsiaTheme="minorHAnsi" w:hAnsi="Calibri" w:cs="Calibri"/>
                <w:sz w:val="24"/>
                <w:szCs w:val="24"/>
              </w:rPr>
            </w:pPr>
          </w:p>
        </w:tc>
        <w:tc>
          <w:tcPr>
            <w:tcW w:w="5778" w:type="dxa"/>
          </w:tcPr>
          <w:p w14:paraId="733E9D76" w14:textId="77777777" w:rsidR="00EA5849" w:rsidRPr="00EA5849" w:rsidRDefault="00EA5849" w:rsidP="00EA5849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1440" w:rsidRPr="00EA5849" w14:paraId="7FD9DDD3" w14:textId="77777777" w:rsidTr="0030673A">
        <w:tc>
          <w:tcPr>
            <w:tcW w:w="9732" w:type="dxa"/>
            <w:gridSpan w:val="2"/>
          </w:tcPr>
          <w:p w14:paraId="2E53482F" w14:textId="77777777" w:rsidR="001159EA" w:rsidRDefault="000F1440" w:rsidP="00EA5849">
            <w:pPr>
              <w:ind w:left="0" w:firstLine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A584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Vraagstelling: </w:t>
            </w:r>
          </w:p>
          <w:p w14:paraId="5BAE2F58" w14:textId="77777777" w:rsidR="00AD484A" w:rsidRDefault="000F1440" w:rsidP="00493C21">
            <w:pPr>
              <w:ind w:left="0" w:firstLine="0"/>
              <w:rPr>
                <w:rFonts w:ascii="Calibri" w:eastAsia="Calibri" w:hAnsi="Calibri" w:cs="Calibri"/>
                <w:sz w:val="24"/>
                <w:szCs w:val="24"/>
              </w:rPr>
            </w:pPr>
            <w:r w:rsidRPr="00EA5849">
              <w:rPr>
                <w:rFonts w:ascii="Calibri" w:eastAsia="Calibri" w:hAnsi="Calibri" w:cs="Calibri"/>
                <w:sz w:val="24"/>
                <w:szCs w:val="24"/>
              </w:rPr>
              <w:t xml:space="preserve">Formuleer een </w:t>
            </w:r>
            <w:r w:rsidR="001159EA">
              <w:rPr>
                <w:rFonts w:ascii="Calibri" w:eastAsia="Calibri" w:hAnsi="Calibri" w:cs="Calibri"/>
                <w:sz w:val="24"/>
                <w:szCs w:val="24"/>
              </w:rPr>
              <w:t>(leer)</w:t>
            </w:r>
            <w:r w:rsidRPr="00EA5849">
              <w:rPr>
                <w:rFonts w:ascii="Calibri" w:eastAsia="Calibri" w:hAnsi="Calibri" w:cs="Calibri"/>
                <w:sz w:val="24"/>
                <w:szCs w:val="24"/>
              </w:rPr>
              <w:t>vraag (</w:t>
            </w:r>
            <w:r w:rsidR="001159EA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EA5849">
              <w:rPr>
                <w:rFonts w:ascii="Calibri" w:eastAsia="Calibri" w:hAnsi="Calibri" w:cs="Calibri"/>
                <w:sz w:val="24"/>
                <w:szCs w:val="24"/>
              </w:rPr>
              <w:t xml:space="preserve">vragen) op basis van </w:t>
            </w:r>
            <w:r w:rsidR="00AA378A">
              <w:rPr>
                <w:rFonts w:ascii="Calibri" w:eastAsia="Calibri" w:hAnsi="Calibri" w:cs="Calibri"/>
                <w:sz w:val="24"/>
                <w:szCs w:val="24"/>
              </w:rPr>
              <w:t>het vraagstuk</w:t>
            </w:r>
            <w:r w:rsidRPr="00EA5849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493C2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85E9D20" w14:textId="77777777" w:rsidR="00493C21" w:rsidRDefault="00493C21" w:rsidP="00493C21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  <w:p w14:paraId="4DD9012B" w14:textId="28C22702" w:rsidR="0069602D" w:rsidRDefault="0069602D" w:rsidP="00493C21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  <w:p w14:paraId="3B5F3E62" w14:textId="4FE91A74" w:rsidR="00C057A2" w:rsidRDefault="00C057A2" w:rsidP="00493C21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  <w:p w14:paraId="3CA8C0B6" w14:textId="30F5E786" w:rsidR="00C057A2" w:rsidRDefault="00C057A2" w:rsidP="00493C21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  <w:p w14:paraId="64BFDE9D" w14:textId="77777777" w:rsidR="00C057A2" w:rsidRDefault="00C057A2" w:rsidP="00493C21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  <w:p w14:paraId="33B347E5" w14:textId="20BEABFE" w:rsidR="0069602D" w:rsidRPr="00EA5849" w:rsidRDefault="0069602D" w:rsidP="00493C21">
            <w:pPr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41FEC59" w14:textId="77777777" w:rsidR="0013208C" w:rsidRPr="00FA28A1" w:rsidRDefault="0013208C" w:rsidP="00955604">
      <w:pPr>
        <w:ind w:left="0" w:firstLine="0"/>
        <w:rPr>
          <w:rFonts w:ascii="Calibri" w:hAnsi="Calibri" w:cs="Calibri"/>
          <w:sz w:val="24"/>
          <w:szCs w:val="24"/>
        </w:rPr>
      </w:pPr>
    </w:p>
    <w:sectPr w:rsidR="0013208C" w:rsidRPr="00FA28A1" w:rsidSect="00A25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AB022" w14:textId="77777777" w:rsidR="008257A5" w:rsidRDefault="008257A5" w:rsidP="0088501B">
      <w:r>
        <w:separator/>
      </w:r>
    </w:p>
  </w:endnote>
  <w:endnote w:type="continuationSeparator" w:id="0">
    <w:p w14:paraId="00C42BA0" w14:textId="77777777" w:rsidR="008257A5" w:rsidRDefault="008257A5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8A604" w14:textId="77777777" w:rsidR="003C0928" w:rsidRDefault="003C09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C5224" w14:textId="77777777" w:rsidR="003C0928" w:rsidRDefault="003C092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F7BF6" w14:textId="77777777" w:rsidR="003C0928" w:rsidRDefault="003C09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78F98" w14:textId="77777777" w:rsidR="008257A5" w:rsidRDefault="008257A5" w:rsidP="0088501B">
      <w:r>
        <w:separator/>
      </w:r>
    </w:p>
  </w:footnote>
  <w:footnote w:type="continuationSeparator" w:id="0">
    <w:p w14:paraId="4B3258AF" w14:textId="77777777" w:rsidR="008257A5" w:rsidRDefault="008257A5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1970F" w14:textId="77777777" w:rsidR="003C0928" w:rsidRDefault="003C092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5113D" w14:textId="77777777" w:rsidR="003C0928" w:rsidRDefault="003C0928" w:rsidP="003C0928">
    <w:pPr>
      <w:pStyle w:val="Koptekst"/>
      <w:jc w:val="right"/>
    </w:pPr>
  </w:p>
  <w:p w14:paraId="107F6451" w14:textId="77777777" w:rsidR="003C0928" w:rsidRDefault="003C0928" w:rsidP="003C0928">
    <w:pPr>
      <w:pStyle w:val="Koptekst"/>
      <w:jc w:val="right"/>
    </w:pPr>
  </w:p>
  <w:p w14:paraId="40A48826" w14:textId="77777777" w:rsidR="003C0928" w:rsidRDefault="003C0928" w:rsidP="003C0928">
    <w:pPr>
      <w:pStyle w:val="Koptekst"/>
      <w:jc w:val="right"/>
    </w:pPr>
  </w:p>
  <w:p w14:paraId="63F27FEA" w14:textId="77777777" w:rsidR="003C0928" w:rsidRDefault="003C0928" w:rsidP="003C0928">
    <w:pPr>
      <w:pStyle w:val="Koptekst"/>
      <w:jc w:val="right"/>
    </w:pPr>
  </w:p>
  <w:p w14:paraId="4D5FE161" w14:textId="0307F945" w:rsidR="003C0928" w:rsidRDefault="003C0928" w:rsidP="003C0928">
    <w:pPr>
      <w:pStyle w:val="Koptekst"/>
      <w:jc w:val="right"/>
    </w:pPr>
    <w:r>
      <w:rPr>
        <w:rFonts w:ascii="Segoe UI" w:hAnsi="Segoe UI" w:cs="Segoe UI"/>
        <w:noProof/>
        <w:color w:val="0000FF"/>
        <w:sz w:val="20"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5924CA90" wp14:editId="15D88187">
          <wp:simplePos x="0" y="0"/>
          <wp:positionH relativeFrom="column">
            <wp:posOffset>4079240</wp:posOffset>
          </wp:positionH>
          <wp:positionV relativeFrom="paragraph">
            <wp:posOffset>-521970</wp:posOffset>
          </wp:positionV>
          <wp:extent cx="2109600" cy="615600"/>
          <wp:effectExtent l="0" t="0" r="0" b="0"/>
          <wp:wrapNone/>
          <wp:docPr id="4" name="ctl00_ctl39_g_c2f81832_dc12_443e_854b_c28c491a3760_csr1_pictureOnTop_picture" descr="https://extranet.deltion.nl/sites/SKMBO/SiteAssets/SKM-logo-oranjemidden-01%5b1%5d.png?width=304&amp;height=100">
            <a:hlinkClick xmlns:a="http://schemas.openxmlformats.org/drawingml/2006/main" r:id="rId1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tl39_g_c2f81832_dc12_443e_854b_c28c491a3760_csr1_pictureOnTop_picture" descr="https://extranet.deltion.nl/sites/SKMBO/SiteAssets/SKM-logo-oranjemidden-01%5b1%5d.png?width=304&amp;height=100">
                    <a:hlinkClick r:id="rId1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03AD" w14:textId="77777777" w:rsidR="003C0928" w:rsidRDefault="003C092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6C"/>
    <w:multiLevelType w:val="multilevel"/>
    <w:tmpl w:val="06962652"/>
    <w:numStyleLink w:val="Lijststijl"/>
  </w:abstractNum>
  <w:abstractNum w:abstractNumId="4" w15:restartNumberingAfterBreak="0">
    <w:nsid w:val="04AF55C7"/>
    <w:multiLevelType w:val="multilevel"/>
    <w:tmpl w:val="06962652"/>
    <w:numStyleLink w:val="Lijststijl"/>
  </w:abstractNum>
  <w:abstractNum w:abstractNumId="5" w15:restartNumberingAfterBreak="0">
    <w:nsid w:val="062F5968"/>
    <w:multiLevelType w:val="hybridMultilevel"/>
    <w:tmpl w:val="5FF6D3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964C2"/>
    <w:multiLevelType w:val="multilevel"/>
    <w:tmpl w:val="06962652"/>
    <w:numStyleLink w:val="Lijststijl"/>
  </w:abstractNum>
  <w:abstractNum w:abstractNumId="7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9483BD7"/>
    <w:multiLevelType w:val="multilevel"/>
    <w:tmpl w:val="06962652"/>
    <w:numStyleLink w:val="Lijststijl"/>
  </w:abstractNum>
  <w:abstractNum w:abstractNumId="9" w15:restartNumberingAfterBreak="0">
    <w:nsid w:val="0A9D5DE4"/>
    <w:multiLevelType w:val="multilevel"/>
    <w:tmpl w:val="06962652"/>
    <w:numStyleLink w:val="Lijststijl"/>
  </w:abstractNum>
  <w:abstractNum w:abstractNumId="10" w15:restartNumberingAfterBreak="0">
    <w:nsid w:val="11755B13"/>
    <w:multiLevelType w:val="hybridMultilevel"/>
    <w:tmpl w:val="42948F28"/>
    <w:lvl w:ilvl="0" w:tplc="0413000F">
      <w:start w:val="1"/>
      <w:numFmt w:val="decimal"/>
      <w:lvlText w:val="%1."/>
      <w:lvlJc w:val="left"/>
      <w:pPr>
        <w:ind w:left="370" w:hanging="360"/>
      </w:pPr>
    </w:lvl>
    <w:lvl w:ilvl="1" w:tplc="04130019" w:tentative="1">
      <w:start w:val="1"/>
      <w:numFmt w:val="lowerLetter"/>
      <w:lvlText w:val="%2."/>
      <w:lvlJc w:val="left"/>
      <w:pPr>
        <w:ind w:left="1090" w:hanging="360"/>
      </w:pPr>
    </w:lvl>
    <w:lvl w:ilvl="2" w:tplc="0413001B" w:tentative="1">
      <w:start w:val="1"/>
      <w:numFmt w:val="lowerRoman"/>
      <w:lvlText w:val="%3."/>
      <w:lvlJc w:val="right"/>
      <w:pPr>
        <w:ind w:left="1810" w:hanging="180"/>
      </w:pPr>
    </w:lvl>
    <w:lvl w:ilvl="3" w:tplc="0413000F" w:tentative="1">
      <w:start w:val="1"/>
      <w:numFmt w:val="decimal"/>
      <w:lvlText w:val="%4."/>
      <w:lvlJc w:val="left"/>
      <w:pPr>
        <w:ind w:left="2530" w:hanging="360"/>
      </w:pPr>
    </w:lvl>
    <w:lvl w:ilvl="4" w:tplc="04130019" w:tentative="1">
      <w:start w:val="1"/>
      <w:numFmt w:val="lowerLetter"/>
      <w:lvlText w:val="%5."/>
      <w:lvlJc w:val="left"/>
      <w:pPr>
        <w:ind w:left="3250" w:hanging="360"/>
      </w:pPr>
    </w:lvl>
    <w:lvl w:ilvl="5" w:tplc="0413001B" w:tentative="1">
      <w:start w:val="1"/>
      <w:numFmt w:val="lowerRoman"/>
      <w:lvlText w:val="%6."/>
      <w:lvlJc w:val="right"/>
      <w:pPr>
        <w:ind w:left="3970" w:hanging="180"/>
      </w:pPr>
    </w:lvl>
    <w:lvl w:ilvl="6" w:tplc="0413000F" w:tentative="1">
      <w:start w:val="1"/>
      <w:numFmt w:val="decimal"/>
      <w:lvlText w:val="%7."/>
      <w:lvlJc w:val="left"/>
      <w:pPr>
        <w:ind w:left="4690" w:hanging="360"/>
      </w:pPr>
    </w:lvl>
    <w:lvl w:ilvl="7" w:tplc="04130019" w:tentative="1">
      <w:start w:val="1"/>
      <w:numFmt w:val="lowerLetter"/>
      <w:lvlText w:val="%8."/>
      <w:lvlJc w:val="left"/>
      <w:pPr>
        <w:ind w:left="5410" w:hanging="360"/>
      </w:pPr>
    </w:lvl>
    <w:lvl w:ilvl="8" w:tplc="0413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2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3" w15:restartNumberingAfterBreak="0">
    <w:nsid w:val="13153034"/>
    <w:multiLevelType w:val="hybridMultilevel"/>
    <w:tmpl w:val="1452E1EE"/>
    <w:lvl w:ilvl="0" w:tplc="0413000F">
      <w:start w:val="1"/>
      <w:numFmt w:val="decimal"/>
      <w:lvlText w:val="%1."/>
      <w:lvlJc w:val="left"/>
      <w:pPr>
        <w:ind w:left="370" w:hanging="360"/>
      </w:pPr>
    </w:lvl>
    <w:lvl w:ilvl="1" w:tplc="04130019" w:tentative="1">
      <w:start w:val="1"/>
      <w:numFmt w:val="lowerLetter"/>
      <w:lvlText w:val="%2."/>
      <w:lvlJc w:val="left"/>
      <w:pPr>
        <w:ind w:left="1090" w:hanging="360"/>
      </w:pPr>
    </w:lvl>
    <w:lvl w:ilvl="2" w:tplc="0413001B" w:tentative="1">
      <w:start w:val="1"/>
      <w:numFmt w:val="lowerRoman"/>
      <w:lvlText w:val="%3."/>
      <w:lvlJc w:val="right"/>
      <w:pPr>
        <w:ind w:left="1810" w:hanging="180"/>
      </w:pPr>
    </w:lvl>
    <w:lvl w:ilvl="3" w:tplc="0413000F" w:tentative="1">
      <w:start w:val="1"/>
      <w:numFmt w:val="decimal"/>
      <w:lvlText w:val="%4."/>
      <w:lvlJc w:val="left"/>
      <w:pPr>
        <w:ind w:left="2530" w:hanging="360"/>
      </w:pPr>
    </w:lvl>
    <w:lvl w:ilvl="4" w:tplc="04130019" w:tentative="1">
      <w:start w:val="1"/>
      <w:numFmt w:val="lowerLetter"/>
      <w:lvlText w:val="%5."/>
      <w:lvlJc w:val="left"/>
      <w:pPr>
        <w:ind w:left="3250" w:hanging="360"/>
      </w:pPr>
    </w:lvl>
    <w:lvl w:ilvl="5" w:tplc="0413001B" w:tentative="1">
      <w:start w:val="1"/>
      <w:numFmt w:val="lowerRoman"/>
      <w:lvlText w:val="%6."/>
      <w:lvlJc w:val="right"/>
      <w:pPr>
        <w:ind w:left="3970" w:hanging="180"/>
      </w:pPr>
    </w:lvl>
    <w:lvl w:ilvl="6" w:tplc="0413000F" w:tentative="1">
      <w:start w:val="1"/>
      <w:numFmt w:val="decimal"/>
      <w:lvlText w:val="%7."/>
      <w:lvlJc w:val="left"/>
      <w:pPr>
        <w:ind w:left="4690" w:hanging="360"/>
      </w:pPr>
    </w:lvl>
    <w:lvl w:ilvl="7" w:tplc="04130019" w:tentative="1">
      <w:start w:val="1"/>
      <w:numFmt w:val="lowerLetter"/>
      <w:lvlText w:val="%8."/>
      <w:lvlJc w:val="left"/>
      <w:pPr>
        <w:ind w:left="5410" w:hanging="360"/>
      </w:pPr>
    </w:lvl>
    <w:lvl w:ilvl="8" w:tplc="0413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5" w15:restartNumberingAfterBreak="0">
    <w:nsid w:val="1895513E"/>
    <w:multiLevelType w:val="multilevel"/>
    <w:tmpl w:val="06962652"/>
    <w:numStyleLink w:val="Lijststijl"/>
  </w:abstractNum>
  <w:abstractNum w:abstractNumId="16" w15:restartNumberingAfterBreak="0">
    <w:nsid w:val="206158B7"/>
    <w:multiLevelType w:val="hybridMultilevel"/>
    <w:tmpl w:val="55700B2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18437D"/>
    <w:multiLevelType w:val="hybridMultilevel"/>
    <w:tmpl w:val="A6A6C8AE"/>
    <w:lvl w:ilvl="0" w:tplc="0413000F">
      <w:start w:val="1"/>
      <w:numFmt w:val="decimal"/>
      <w:lvlText w:val="%1."/>
      <w:lvlJc w:val="left"/>
      <w:pPr>
        <w:ind w:left="370" w:hanging="360"/>
      </w:pPr>
    </w:lvl>
    <w:lvl w:ilvl="1" w:tplc="04130019" w:tentative="1">
      <w:start w:val="1"/>
      <w:numFmt w:val="lowerLetter"/>
      <w:lvlText w:val="%2."/>
      <w:lvlJc w:val="left"/>
      <w:pPr>
        <w:ind w:left="1090" w:hanging="360"/>
      </w:pPr>
    </w:lvl>
    <w:lvl w:ilvl="2" w:tplc="0413001B" w:tentative="1">
      <w:start w:val="1"/>
      <w:numFmt w:val="lowerRoman"/>
      <w:lvlText w:val="%3."/>
      <w:lvlJc w:val="right"/>
      <w:pPr>
        <w:ind w:left="1810" w:hanging="180"/>
      </w:pPr>
    </w:lvl>
    <w:lvl w:ilvl="3" w:tplc="0413000F" w:tentative="1">
      <w:start w:val="1"/>
      <w:numFmt w:val="decimal"/>
      <w:lvlText w:val="%4."/>
      <w:lvlJc w:val="left"/>
      <w:pPr>
        <w:ind w:left="2530" w:hanging="360"/>
      </w:pPr>
    </w:lvl>
    <w:lvl w:ilvl="4" w:tplc="04130019" w:tentative="1">
      <w:start w:val="1"/>
      <w:numFmt w:val="lowerLetter"/>
      <w:lvlText w:val="%5."/>
      <w:lvlJc w:val="left"/>
      <w:pPr>
        <w:ind w:left="3250" w:hanging="360"/>
      </w:pPr>
    </w:lvl>
    <w:lvl w:ilvl="5" w:tplc="0413001B" w:tentative="1">
      <w:start w:val="1"/>
      <w:numFmt w:val="lowerRoman"/>
      <w:lvlText w:val="%6."/>
      <w:lvlJc w:val="right"/>
      <w:pPr>
        <w:ind w:left="3970" w:hanging="180"/>
      </w:pPr>
    </w:lvl>
    <w:lvl w:ilvl="6" w:tplc="0413000F" w:tentative="1">
      <w:start w:val="1"/>
      <w:numFmt w:val="decimal"/>
      <w:lvlText w:val="%7."/>
      <w:lvlJc w:val="left"/>
      <w:pPr>
        <w:ind w:left="4690" w:hanging="360"/>
      </w:pPr>
    </w:lvl>
    <w:lvl w:ilvl="7" w:tplc="04130019" w:tentative="1">
      <w:start w:val="1"/>
      <w:numFmt w:val="lowerLetter"/>
      <w:lvlText w:val="%8."/>
      <w:lvlJc w:val="left"/>
      <w:pPr>
        <w:ind w:left="5410" w:hanging="360"/>
      </w:pPr>
    </w:lvl>
    <w:lvl w:ilvl="8" w:tplc="0413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F82458"/>
    <w:multiLevelType w:val="multilevel"/>
    <w:tmpl w:val="6A8E5BD4"/>
    <w:numStyleLink w:val="Stijl2"/>
  </w:abstractNum>
  <w:abstractNum w:abstractNumId="20" w15:restartNumberingAfterBreak="0">
    <w:nsid w:val="2797046F"/>
    <w:multiLevelType w:val="hybridMultilevel"/>
    <w:tmpl w:val="8DBE15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2" w15:restartNumberingAfterBreak="0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3" w15:restartNumberingAfterBreak="0">
    <w:nsid w:val="31CB79D8"/>
    <w:multiLevelType w:val="multilevel"/>
    <w:tmpl w:val="06962652"/>
    <w:numStyleLink w:val="Lijststijl"/>
  </w:abstractNum>
  <w:abstractNum w:abstractNumId="24" w15:restartNumberingAfterBreak="0">
    <w:nsid w:val="31E853D2"/>
    <w:multiLevelType w:val="multilevel"/>
    <w:tmpl w:val="06962652"/>
    <w:numStyleLink w:val="Lijststijl"/>
  </w:abstractNum>
  <w:abstractNum w:abstractNumId="25" w15:restartNumberingAfterBreak="0">
    <w:nsid w:val="329C59DC"/>
    <w:multiLevelType w:val="hybridMultilevel"/>
    <w:tmpl w:val="16844B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A6389A"/>
    <w:multiLevelType w:val="multilevel"/>
    <w:tmpl w:val="6A8E5BD4"/>
    <w:numStyleLink w:val="Stijl2"/>
  </w:abstractNum>
  <w:abstractNum w:abstractNumId="28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B631B"/>
    <w:multiLevelType w:val="multilevel"/>
    <w:tmpl w:val="06962652"/>
    <w:numStyleLink w:val="Lijststijl"/>
  </w:abstractNum>
  <w:abstractNum w:abstractNumId="30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4E529F"/>
    <w:multiLevelType w:val="hybridMultilevel"/>
    <w:tmpl w:val="C0C602E0"/>
    <w:lvl w:ilvl="0" w:tplc="0413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2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33" w15:restartNumberingAfterBreak="0">
    <w:nsid w:val="5CAF5D0D"/>
    <w:multiLevelType w:val="multilevel"/>
    <w:tmpl w:val="06962652"/>
    <w:numStyleLink w:val="Lijststijl"/>
  </w:abstractNum>
  <w:abstractNum w:abstractNumId="34" w15:restartNumberingAfterBreak="0">
    <w:nsid w:val="5DE903C7"/>
    <w:multiLevelType w:val="hybridMultilevel"/>
    <w:tmpl w:val="495837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C2D7F"/>
    <w:multiLevelType w:val="hybridMultilevel"/>
    <w:tmpl w:val="3CC26400"/>
    <w:lvl w:ilvl="0" w:tplc="0413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7" w15:restartNumberingAfterBreak="0">
    <w:nsid w:val="79050C84"/>
    <w:multiLevelType w:val="multilevel"/>
    <w:tmpl w:val="06962652"/>
    <w:numStyleLink w:val="Lijststijl"/>
  </w:abstractNum>
  <w:num w:numId="1">
    <w:abstractNumId w:val="11"/>
  </w:num>
  <w:num w:numId="2">
    <w:abstractNumId w:val="14"/>
  </w:num>
  <w:num w:numId="3">
    <w:abstractNumId w:val="33"/>
  </w:num>
  <w:num w:numId="4">
    <w:abstractNumId w:val="12"/>
  </w:num>
  <w:num w:numId="5">
    <w:abstractNumId w:val="19"/>
  </w:num>
  <w:num w:numId="6">
    <w:abstractNumId w:val="2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6"/>
  </w:num>
  <w:num w:numId="13">
    <w:abstractNumId w:val="35"/>
  </w:num>
  <w:num w:numId="14">
    <w:abstractNumId w:val="3"/>
  </w:num>
  <w:num w:numId="15">
    <w:abstractNumId w:val="21"/>
  </w:num>
  <w:num w:numId="16">
    <w:abstractNumId w:val="28"/>
  </w:num>
  <w:num w:numId="17">
    <w:abstractNumId w:val="9"/>
  </w:num>
  <w:num w:numId="18">
    <w:abstractNumId w:val="24"/>
  </w:num>
  <w:num w:numId="19">
    <w:abstractNumId w:val="37"/>
  </w:num>
  <w:num w:numId="20">
    <w:abstractNumId w:val="15"/>
  </w:num>
  <w:num w:numId="21">
    <w:abstractNumId w:val="27"/>
  </w:num>
  <w:num w:numId="22">
    <w:abstractNumId w:val="29"/>
  </w:num>
  <w:num w:numId="23">
    <w:abstractNumId w:val="22"/>
  </w:num>
  <w:num w:numId="24">
    <w:abstractNumId w:val="32"/>
  </w:num>
  <w:num w:numId="25">
    <w:abstractNumId w:val="30"/>
  </w:num>
  <w:num w:numId="26">
    <w:abstractNumId w:val="7"/>
  </w:num>
  <w:num w:numId="27">
    <w:abstractNumId w:val="18"/>
  </w:num>
  <w:num w:numId="28">
    <w:abstractNumId w:val="26"/>
  </w:num>
  <w:num w:numId="29">
    <w:abstractNumId w:val="4"/>
  </w:num>
  <w:num w:numId="30">
    <w:abstractNumId w:val="25"/>
  </w:num>
  <w:num w:numId="31">
    <w:abstractNumId w:val="5"/>
  </w:num>
  <w:num w:numId="32">
    <w:abstractNumId w:val="34"/>
  </w:num>
  <w:num w:numId="33">
    <w:abstractNumId w:val="16"/>
  </w:num>
  <w:num w:numId="34">
    <w:abstractNumId w:val="20"/>
  </w:num>
  <w:num w:numId="35">
    <w:abstractNumId w:val="36"/>
  </w:num>
  <w:num w:numId="36">
    <w:abstractNumId w:val="31"/>
  </w:num>
  <w:num w:numId="37">
    <w:abstractNumId w:val="13"/>
  </w:num>
  <w:num w:numId="38">
    <w:abstractNumId w:val="1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D6"/>
    <w:rsid w:val="000B44B3"/>
    <w:rsid w:val="000C4C58"/>
    <w:rsid w:val="000C6353"/>
    <w:rsid w:val="000E1F3B"/>
    <w:rsid w:val="000F1440"/>
    <w:rsid w:val="00113DFC"/>
    <w:rsid w:val="001159EA"/>
    <w:rsid w:val="0012328F"/>
    <w:rsid w:val="0012329A"/>
    <w:rsid w:val="0013208C"/>
    <w:rsid w:val="00176E39"/>
    <w:rsid w:val="001B7DAB"/>
    <w:rsid w:val="001D6F03"/>
    <w:rsid w:val="001F040D"/>
    <w:rsid w:val="002062AB"/>
    <w:rsid w:val="002063D2"/>
    <w:rsid w:val="00210D92"/>
    <w:rsid w:val="0021761B"/>
    <w:rsid w:val="00227C10"/>
    <w:rsid w:val="00230E25"/>
    <w:rsid w:val="0023324A"/>
    <w:rsid w:val="00241548"/>
    <w:rsid w:val="002A6578"/>
    <w:rsid w:val="002B1092"/>
    <w:rsid w:val="002B65BD"/>
    <w:rsid w:val="002C233B"/>
    <w:rsid w:val="002E0FD2"/>
    <w:rsid w:val="002E2C6A"/>
    <w:rsid w:val="0030673A"/>
    <w:rsid w:val="00307606"/>
    <w:rsid w:val="00314CAE"/>
    <w:rsid w:val="00315E9A"/>
    <w:rsid w:val="00323D81"/>
    <w:rsid w:val="00336B2A"/>
    <w:rsid w:val="00354789"/>
    <w:rsid w:val="00384714"/>
    <w:rsid w:val="0038549E"/>
    <w:rsid w:val="003C0928"/>
    <w:rsid w:val="003C4BF2"/>
    <w:rsid w:val="0040142D"/>
    <w:rsid w:val="0040571B"/>
    <w:rsid w:val="0043022D"/>
    <w:rsid w:val="00432687"/>
    <w:rsid w:val="00434C93"/>
    <w:rsid w:val="004352B4"/>
    <w:rsid w:val="00450447"/>
    <w:rsid w:val="004512E7"/>
    <w:rsid w:val="00467A5F"/>
    <w:rsid w:val="0048340C"/>
    <w:rsid w:val="00493C21"/>
    <w:rsid w:val="00495016"/>
    <w:rsid w:val="004961CB"/>
    <w:rsid w:val="004B0EA1"/>
    <w:rsid w:val="004C5969"/>
    <w:rsid w:val="004D766D"/>
    <w:rsid w:val="004F3910"/>
    <w:rsid w:val="004F509E"/>
    <w:rsid w:val="00501C6A"/>
    <w:rsid w:val="00523E4F"/>
    <w:rsid w:val="005503FF"/>
    <w:rsid w:val="00556129"/>
    <w:rsid w:val="0056156B"/>
    <w:rsid w:val="0056477A"/>
    <w:rsid w:val="00567ADA"/>
    <w:rsid w:val="00587EE7"/>
    <w:rsid w:val="005A4FBE"/>
    <w:rsid w:val="005D2CF1"/>
    <w:rsid w:val="005E046F"/>
    <w:rsid w:val="006006F5"/>
    <w:rsid w:val="00673930"/>
    <w:rsid w:val="0069602D"/>
    <w:rsid w:val="006A5DF9"/>
    <w:rsid w:val="006C1C7D"/>
    <w:rsid w:val="006C246A"/>
    <w:rsid w:val="006D2E66"/>
    <w:rsid w:val="006E7FA1"/>
    <w:rsid w:val="006F3A9F"/>
    <w:rsid w:val="006F42D7"/>
    <w:rsid w:val="007157D6"/>
    <w:rsid w:val="007345AC"/>
    <w:rsid w:val="0073653F"/>
    <w:rsid w:val="0077261C"/>
    <w:rsid w:val="007A5978"/>
    <w:rsid w:val="007C4DA6"/>
    <w:rsid w:val="007D3E3C"/>
    <w:rsid w:val="007F4AEA"/>
    <w:rsid w:val="008257A5"/>
    <w:rsid w:val="0088501B"/>
    <w:rsid w:val="00896137"/>
    <w:rsid w:val="008E3581"/>
    <w:rsid w:val="008E55A6"/>
    <w:rsid w:val="0090511E"/>
    <w:rsid w:val="00905289"/>
    <w:rsid w:val="00944796"/>
    <w:rsid w:val="00955604"/>
    <w:rsid w:val="009720FB"/>
    <w:rsid w:val="009C3778"/>
    <w:rsid w:val="009C5CF5"/>
    <w:rsid w:val="00A100D4"/>
    <w:rsid w:val="00A16DB1"/>
    <w:rsid w:val="00A210C9"/>
    <w:rsid w:val="00A2576C"/>
    <w:rsid w:val="00A3095C"/>
    <w:rsid w:val="00A32591"/>
    <w:rsid w:val="00A77ABF"/>
    <w:rsid w:val="00A863E9"/>
    <w:rsid w:val="00AA18CE"/>
    <w:rsid w:val="00AA378A"/>
    <w:rsid w:val="00AA7737"/>
    <w:rsid w:val="00AB39C2"/>
    <w:rsid w:val="00AD484A"/>
    <w:rsid w:val="00AE562E"/>
    <w:rsid w:val="00AF343F"/>
    <w:rsid w:val="00AF6F71"/>
    <w:rsid w:val="00B021F4"/>
    <w:rsid w:val="00B022C4"/>
    <w:rsid w:val="00B07982"/>
    <w:rsid w:val="00B11409"/>
    <w:rsid w:val="00B12235"/>
    <w:rsid w:val="00B30D5B"/>
    <w:rsid w:val="00B423AC"/>
    <w:rsid w:val="00B559E9"/>
    <w:rsid w:val="00B70181"/>
    <w:rsid w:val="00B72222"/>
    <w:rsid w:val="00B80650"/>
    <w:rsid w:val="00B82C8D"/>
    <w:rsid w:val="00BB41E1"/>
    <w:rsid w:val="00BC65E1"/>
    <w:rsid w:val="00BD31DC"/>
    <w:rsid w:val="00BD5537"/>
    <w:rsid w:val="00BF1FD5"/>
    <w:rsid w:val="00C057A2"/>
    <w:rsid w:val="00C069ED"/>
    <w:rsid w:val="00C10EBD"/>
    <w:rsid w:val="00C32338"/>
    <w:rsid w:val="00C36FAA"/>
    <w:rsid w:val="00C55D81"/>
    <w:rsid w:val="00C80B0B"/>
    <w:rsid w:val="00C83D39"/>
    <w:rsid w:val="00C93156"/>
    <w:rsid w:val="00CA0002"/>
    <w:rsid w:val="00CA55CC"/>
    <w:rsid w:val="00CA5DD4"/>
    <w:rsid w:val="00CB3EE1"/>
    <w:rsid w:val="00CB7693"/>
    <w:rsid w:val="00CC47C2"/>
    <w:rsid w:val="00CC4869"/>
    <w:rsid w:val="00CF15B5"/>
    <w:rsid w:val="00D07ADB"/>
    <w:rsid w:val="00D25289"/>
    <w:rsid w:val="00D31916"/>
    <w:rsid w:val="00D35153"/>
    <w:rsid w:val="00D35EFD"/>
    <w:rsid w:val="00D82999"/>
    <w:rsid w:val="00DA3555"/>
    <w:rsid w:val="00DE77F1"/>
    <w:rsid w:val="00DF0914"/>
    <w:rsid w:val="00E856DB"/>
    <w:rsid w:val="00EA5849"/>
    <w:rsid w:val="00EA79C9"/>
    <w:rsid w:val="00ED7AB9"/>
    <w:rsid w:val="00EE5BBE"/>
    <w:rsid w:val="00EF3338"/>
    <w:rsid w:val="00F33CFA"/>
    <w:rsid w:val="00F54A34"/>
    <w:rsid w:val="00F65492"/>
    <w:rsid w:val="00F9451D"/>
    <w:rsid w:val="00FA28A1"/>
    <w:rsid w:val="00FB0705"/>
    <w:rsid w:val="00FB1414"/>
    <w:rsid w:val="00FD4906"/>
    <w:rsid w:val="00FF0FEF"/>
    <w:rsid w:val="00F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CBE903"/>
  <w15:docId w15:val="{278FFCC2-7492-9542-A43A-F1A64558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157D6"/>
    <w:pPr>
      <w:spacing w:after="3" w:line="304" w:lineRule="auto"/>
      <w:ind w:left="10" w:hanging="10"/>
    </w:pPr>
    <w:rPr>
      <w:rFonts w:ascii="Times New Roman" w:eastAsia="Times New Roman" w:hAnsi="Times New Roman" w:cs="Times New Roman"/>
      <w:color w:val="000000"/>
      <w:szCs w:val="22"/>
      <w:lang w:eastAsia="nl-NL"/>
    </w:rPr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spacing w:after="0" w:line="240" w:lineRule="auto"/>
      <w:ind w:left="0" w:firstLine="0"/>
      <w:outlineLvl w:val="0"/>
    </w:pPr>
    <w:rPr>
      <w:rFonts w:ascii="Verdana" w:eastAsiaTheme="majorEastAsia" w:hAnsi="Verdana" w:cstheme="majorBidi"/>
      <w:bCs/>
      <w:color w:val="auto"/>
      <w:sz w:val="24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spacing w:after="0" w:line="240" w:lineRule="auto"/>
      <w:ind w:left="0" w:firstLine="0"/>
      <w:outlineLvl w:val="1"/>
    </w:pPr>
    <w:rPr>
      <w:rFonts w:ascii="Verdana" w:eastAsiaTheme="majorEastAsia" w:hAnsi="Verdana" w:cstheme="majorBidi"/>
      <w:b/>
      <w:bCs/>
      <w:color w:val="auto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spacing w:after="0" w:line="240" w:lineRule="auto"/>
      <w:ind w:left="0" w:firstLine="0"/>
      <w:outlineLvl w:val="2"/>
    </w:pPr>
    <w:rPr>
      <w:rFonts w:ascii="Verdana" w:eastAsiaTheme="majorEastAsia" w:hAnsi="Verdana" w:cstheme="majorBidi"/>
      <w:bCs/>
      <w:i/>
      <w:color w:val="auto"/>
      <w:szCs w:val="18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spacing w:after="0" w:line="240" w:lineRule="auto"/>
      <w:ind w:left="0" w:firstLine="0"/>
      <w:outlineLvl w:val="3"/>
    </w:pPr>
    <w:rPr>
      <w:rFonts w:ascii="Verdana" w:eastAsiaTheme="majorEastAsia" w:hAnsi="Verdana" w:cstheme="majorBidi"/>
      <w:bCs/>
      <w:iCs/>
      <w:color w:val="auto"/>
      <w:szCs w:val="18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 w:after="0" w:line="240" w:lineRule="auto"/>
      <w:ind w:left="0" w:firstLine="0"/>
      <w:outlineLvl w:val="4"/>
    </w:pPr>
    <w:rPr>
      <w:rFonts w:asciiTheme="majorHAnsi" w:eastAsiaTheme="majorEastAsia" w:hAnsiTheme="majorHAnsi" w:cstheme="majorBidi"/>
      <w:color w:val="877803" w:themeColor="accent1" w:themeShade="7F"/>
      <w:szCs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 w:line="240" w:lineRule="auto"/>
      <w:ind w:left="0" w:firstLine="0"/>
    </w:pPr>
    <w:rPr>
      <w:rFonts w:asciiTheme="minorHAnsi" w:eastAsiaTheme="majorEastAsia" w:hAnsiTheme="minorHAnsi" w:cstheme="majorBidi"/>
      <w:color w:val="auto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after="0" w:line="180" w:lineRule="exact"/>
      <w:ind w:left="0" w:firstLine="0"/>
    </w:pPr>
    <w:rPr>
      <w:rFonts w:asciiTheme="minorHAnsi" w:eastAsiaTheme="minorHAnsi" w:hAnsiTheme="minorHAnsi" w:cstheme="minorBidi"/>
      <w:color w:val="auto"/>
      <w:sz w:val="13"/>
      <w:szCs w:val="18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after="0" w:line="180" w:lineRule="exact"/>
      <w:ind w:left="0" w:firstLine="0"/>
    </w:pPr>
    <w:rPr>
      <w:rFonts w:asciiTheme="minorHAnsi" w:eastAsiaTheme="minorHAnsi" w:hAnsiTheme="minorHAnsi" w:cstheme="minorBidi"/>
      <w:color w:val="auto"/>
      <w:sz w:val="13"/>
      <w:szCs w:val="18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pPr>
      <w:spacing w:after="0" w:line="240" w:lineRule="auto"/>
      <w:ind w:left="0" w:firstLine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  <w:spacing w:after="0" w:line="240" w:lineRule="auto"/>
      <w:ind w:left="10" w:hanging="10"/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pPr>
      <w:spacing w:after="0" w:line="240" w:lineRule="auto"/>
      <w:ind w:left="0" w:firstLine="0"/>
    </w:pPr>
    <w:rPr>
      <w:rFonts w:asciiTheme="minorHAnsi" w:eastAsiaTheme="minorHAnsi" w:hAnsiTheme="minorHAnsi" w:cstheme="minorBidi"/>
      <w:i/>
      <w:iCs/>
      <w:color w:val="4F81BD" w:themeColor="text1"/>
      <w:szCs w:val="18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 w:line="240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F9E11E" w:themeColor="accent1"/>
      <w:szCs w:val="18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  <w:spacing w:after="0" w:line="240" w:lineRule="auto"/>
    </w:pPr>
    <w:rPr>
      <w:rFonts w:asciiTheme="minorHAnsi" w:eastAsiaTheme="minorHAnsi" w:hAnsiTheme="minorHAnsi" w:cstheme="minorBidi"/>
      <w:color w:val="auto"/>
      <w:szCs w:val="18"/>
      <w:lang w:eastAsia="en-US"/>
    </w:rPr>
  </w:style>
  <w:style w:type="table" w:customStyle="1" w:styleId="TableGrid">
    <w:name w:val="TableGrid"/>
    <w:rsid w:val="007157D6"/>
    <w:rPr>
      <w:rFonts w:eastAsiaTheme="minorEastAsia"/>
      <w:sz w:val="22"/>
      <w:szCs w:val="22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257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2576C"/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2576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8340C"/>
    <w:rPr>
      <w:color w:val="007BC7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340C"/>
    <w:rPr>
      <w:color w:val="A90061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0673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673A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673A"/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673A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673A"/>
    <w:rPr>
      <w:rFonts w:ascii="Times New Roman" w:eastAsia="Times New Roman" w:hAnsi="Times New Roman" w:cs="Times New Roman"/>
      <w:b/>
      <w:bCs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xtranet.deltion.nl/sites/SKMBO" TargetMode="External"/></Relationships>
</file>

<file path=word/theme/theme1.xml><?xml version="1.0" encoding="utf-8"?>
<a:theme xmlns:a="http://schemas.openxmlformats.org/drawingml/2006/main" name="Rijkswaterstaat">
  <a:themeElements>
    <a:clrScheme name="Rijkswaterstaat">
      <a:dk1>
        <a:srgbClr val="4F81BD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5727-21B5-CF45-96A6-77E5CDAF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Open View Consult</Company>
  <LinksUpToDate>false</LinksUpToDate>
  <CharactersWithSpaces>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Jansen</dc:creator>
  <cp:keywords/>
  <dc:description/>
  <cp:lastModifiedBy>Hendriks, M.</cp:lastModifiedBy>
  <cp:revision>2</cp:revision>
  <cp:lastPrinted>2019-04-20T07:34:00Z</cp:lastPrinted>
  <dcterms:created xsi:type="dcterms:W3CDTF">2019-12-27T13:47:00Z</dcterms:created>
  <dcterms:modified xsi:type="dcterms:W3CDTF">2019-12-27T13:47:00Z</dcterms:modified>
  <cp:category/>
</cp:coreProperties>
</file>